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pPr w:vertAnchor="page" w:horzAnchor="page" w:tblpX="1589" w:tblpY="5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9"/>
        <w:gridCol w:w="6571"/>
      </w:tblGrid>
      <w:tr w:rsidR="00CC7C50" w:rsidRPr="00434042" w14:paraId="1A327DDE" w14:textId="77777777" w:rsidTr="00CC7C50">
        <w:trPr>
          <w:trHeight w:hRule="exact" w:val="284"/>
        </w:trPr>
        <w:tc>
          <w:tcPr>
            <w:tcW w:w="929" w:type="dxa"/>
          </w:tcPr>
          <w:p w14:paraId="40890E9A" w14:textId="77777777" w:rsidR="00CC7C50" w:rsidRPr="00434042" w:rsidRDefault="00CC7C50" w:rsidP="00CC7C50">
            <w:bookmarkStart w:id="0" w:name="_GoBack"/>
            <w:bookmarkEnd w:id="0"/>
            <w:r>
              <w:rPr>
                <w:szCs w:val="18"/>
              </w:rPr>
              <w:t>Datum</w:t>
            </w:r>
          </w:p>
        </w:tc>
        <w:tc>
          <w:tcPr>
            <w:tcW w:w="6571" w:type="dxa"/>
          </w:tcPr>
          <w:p w14:paraId="6502097A" w14:textId="77777777" w:rsidR="00CC7C50" w:rsidRPr="00434042" w:rsidRDefault="00C937B6" w:rsidP="00C34D19">
            <w:pPr>
              <w:tabs>
                <w:tab w:val="center" w:pos="3290"/>
              </w:tabs>
            </w:pPr>
            <w:r>
              <w:t>10 februari 2017</w:t>
            </w:r>
            <w:r w:rsidR="00CC7C50">
              <w:tab/>
            </w:r>
          </w:p>
        </w:tc>
      </w:tr>
      <w:tr w:rsidR="00CC7C50" w:rsidRPr="00434042" w14:paraId="13DF34D8" w14:textId="77777777" w:rsidTr="00CC7C50">
        <w:trPr>
          <w:trHeight w:val="369"/>
        </w:trPr>
        <w:tc>
          <w:tcPr>
            <w:tcW w:w="929" w:type="dxa"/>
          </w:tcPr>
          <w:p w14:paraId="1E135A62" w14:textId="77777777" w:rsidR="00CC7C50" w:rsidRDefault="00CC7C50" w:rsidP="00CC7C50">
            <w:r>
              <w:rPr>
                <w:szCs w:val="18"/>
              </w:rPr>
              <w:t>Betreft</w:t>
            </w:r>
          </w:p>
        </w:tc>
        <w:tc>
          <w:tcPr>
            <w:tcW w:w="6571" w:type="dxa"/>
          </w:tcPr>
          <w:p w14:paraId="677F25EF" w14:textId="77777777" w:rsidR="00CC7C50" w:rsidRDefault="00CC7C50" w:rsidP="00C34D19">
            <w:r>
              <w:t xml:space="preserve">Vervolg curriculumherziening </w:t>
            </w:r>
            <w:r w:rsidR="002278E9">
              <w:t xml:space="preserve">in het </w:t>
            </w:r>
            <w:r>
              <w:t>primair en voortgezet onderwijs</w:t>
            </w:r>
          </w:p>
        </w:tc>
      </w:tr>
    </w:tbl>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CC7C50" w14:paraId="0743A3D9" w14:textId="77777777" w:rsidTr="00D9561B">
        <w:trPr>
          <w:trHeight w:val="1514"/>
        </w:trPr>
        <w:tc>
          <w:tcPr>
            <w:tcW w:w="7522" w:type="dxa"/>
            <w:tcBorders>
              <w:top w:val="nil"/>
              <w:left w:val="nil"/>
              <w:bottom w:val="nil"/>
              <w:right w:val="nil"/>
            </w:tcBorders>
            <w:tcMar>
              <w:left w:w="0" w:type="dxa"/>
              <w:right w:w="0" w:type="dxa"/>
            </w:tcMar>
          </w:tcPr>
          <w:p w14:paraId="74FAEEF9" w14:textId="77777777" w:rsidR="00CC7C50" w:rsidRDefault="00CC7C50" w:rsidP="00D9561B">
            <w:r>
              <w:t>De voorzitter van de Tweede Kamer der Staten-Generaal</w:t>
            </w:r>
          </w:p>
          <w:p w14:paraId="59AEC29D" w14:textId="77777777" w:rsidR="00CC7C50" w:rsidRDefault="00CC7C50" w:rsidP="00D9561B">
            <w:r>
              <w:t>Postbus 20018</w:t>
            </w:r>
          </w:p>
          <w:p w14:paraId="206CDA21" w14:textId="77777777" w:rsidR="00CC7C50" w:rsidRDefault="00CC7C50" w:rsidP="00D9561B">
            <w:r>
              <w:t>2500 EA  DEN HAAG</w:t>
            </w:r>
          </w:p>
          <w:p w14:paraId="0AF8D658" w14:textId="77777777" w:rsidR="00CC7C50" w:rsidRDefault="00CC7C50" w:rsidP="00D9561B"/>
        </w:tc>
      </w:tr>
    </w:tbl>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CC7C50" w:rsidRPr="00A96E26" w14:paraId="0A0D1699" w14:textId="77777777" w:rsidTr="00DD7316">
        <w:tc>
          <w:tcPr>
            <w:tcW w:w="2160" w:type="dxa"/>
          </w:tcPr>
          <w:p w14:paraId="48F15FF2" w14:textId="77777777" w:rsidR="00CC7C50" w:rsidRDefault="00CC7C50" w:rsidP="00DD7316">
            <w:pPr>
              <w:spacing w:after="90" w:line="180" w:lineRule="exact"/>
              <w:rPr>
                <w:b/>
                <w:sz w:val="13"/>
                <w:szCs w:val="13"/>
              </w:rPr>
            </w:pPr>
            <w:r>
              <w:rPr>
                <w:b/>
                <w:sz w:val="13"/>
                <w:szCs w:val="13"/>
              </w:rPr>
              <w:t>Primair Onderwijs</w:t>
            </w:r>
          </w:p>
          <w:p w14:paraId="6EFAB5E1" w14:textId="77777777" w:rsidR="002E239A" w:rsidRPr="000176EE" w:rsidRDefault="002E239A" w:rsidP="00DD7316">
            <w:pPr>
              <w:spacing w:after="90" w:line="180" w:lineRule="exact"/>
              <w:rPr>
                <w:b/>
                <w:sz w:val="13"/>
                <w:szCs w:val="13"/>
              </w:rPr>
            </w:pPr>
            <w:r>
              <w:rPr>
                <w:b/>
                <w:sz w:val="13"/>
                <w:szCs w:val="13"/>
              </w:rPr>
              <w:t>Voortgezet Onderwijs</w:t>
            </w:r>
          </w:p>
          <w:p w14:paraId="23207951" w14:textId="77777777" w:rsidR="00CC7C50" w:rsidRDefault="00CC7C50" w:rsidP="00CC7C50">
            <w:pPr>
              <w:pStyle w:val="Huisstijl-Gegeven"/>
              <w:spacing w:after="0"/>
              <w:rPr>
                <w:noProof w:val="0"/>
              </w:rPr>
            </w:pPr>
            <w:r>
              <w:rPr>
                <w:noProof w:val="0"/>
              </w:rPr>
              <w:t xml:space="preserve">Rijnstraat 50 </w:t>
            </w:r>
          </w:p>
          <w:p w14:paraId="2FDAE694" w14:textId="77777777" w:rsidR="00CC7C50" w:rsidRPr="00467BD7" w:rsidRDefault="00CC7C50" w:rsidP="00CC7C50">
            <w:pPr>
              <w:pStyle w:val="Huisstijl-Gegeven"/>
              <w:spacing w:after="0"/>
              <w:rPr>
                <w:noProof w:val="0"/>
                <w:lang w:val="de-DE"/>
              </w:rPr>
            </w:pPr>
            <w:r w:rsidRPr="00467BD7">
              <w:rPr>
                <w:noProof w:val="0"/>
                <w:lang w:val="de-DE"/>
              </w:rPr>
              <w:t>Den Haag</w:t>
            </w:r>
          </w:p>
          <w:p w14:paraId="7BCC808C" w14:textId="77777777" w:rsidR="00CC7C50" w:rsidRPr="00467BD7" w:rsidRDefault="00CC7C50" w:rsidP="00CC7C50">
            <w:pPr>
              <w:pStyle w:val="Huisstijl-Gegeven"/>
              <w:spacing w:after="0"/>
              <w:rPr>
                <w:noProof w:val="0"/>
                <w:lang w:val="de-DE"/>
              </w:rPr>
            </w:pPr>
            <w:r w:rsidRPr="00467BD7">
              <w:rPr>
                <w:noProof w:val="0"/>
                <w:lang w:val="de-DE"/>
              </w:rPr>
              <w:t>Postbus 16375</w:t>
            </w:r>
          </w:p>
          <w:p w14:paraId="6F6C7152" w14:textId="77777777" w:rsidR="00CC7C50" w:rsidRPr="0095116C" w:rsidRDefault="00CC7C50" w:rsidP="00CC7C50">
            <w:pPr>
              <w:pStyle w:val="Huisstijl-Gegeven"/>
              <w:spacing w:after="0"/>
              <w:rPr>
                <w:noProof w:val="0"/>
                <w:lang w:val="de-DE"/>
              </w:rPr>
            </w:pPr>
            <w:r w:rsidRPr="0095116C">
              <w:rPr>
                <w:noProof w:val="0"/>
                <w:lang w:val="de-DE"/>
              </w:rPr>
              <w:t>2500 BJ Den Haag</w:t>
            </w:r>
          </w:p>
          <w:p w14:paraId="2E44375F" w14:textId="77777777" w:rsidR="00CC7C50" w:rsidRPr="0095116C" w:rsidRDefault="00CC7C50" w:rsidP="00CC7C50">
            <w:pPr>
              <w:pStyle w:val="Huisstijl-Gegeven"/>
              <w:spacing w:after="90"/>
              <w:rPr>
                <w:noProof w:val="0"/>
                <w:szCs w:val="13"/>
                <w:lang w:val="de-DE"/>
              </w:rPr>
            </w:pPr>
            <w:r w:rsidRPr="0095116C">
              <w:rPr>
                <w:noProof w:val="0"/>
                <w:lang w:val="de-DE"/>
              </w:rPr>
              <w:t>www.rijksoverheid.nl</w:t>
            </w:r>
          </w:p>
        </w:tc>
      </w:tr>
      <w:tr w:rsidR="00CC7C50" w:rsidRPr="00A96E26" w14:paraId="3B4D92E3" w14:textId="77777777" w:rsidTr="00DD7316">
        <w:trPr>
          <w:trHeight w:hRule="exact" w:val="200"/>
        </w:trPr>
        <w:tc>
          <w:tcPr>
            <w:tcW w:w="2160" w:type="dxa"/>
          </w:tcPr>
          <w:p w14:paraId="3328B251" w14:textId="77777777" w:rsidR="00CC7C50" w:rsidRPr="0095116C" w:rsidRDefault="00CC7C50" w:rsidP="00DD7316">
            <w:pPr>
              <w:spacing w:line="180" w:lineRule="exact"/>
              <w:rPr>
                <w:sz w:val="13"/>
                <w:szCs w:val="13"/>
                <w:lang w:val="de-DE"/>
              </w:rPr>
            </w:pPr>
          </w:p>
        </w:tc>
      </w:tr>
      <w:tr w:rsidR="00CC7C50" w:rsidRPr="005819CE" w14:paraId="355568C7" w14:textId="77777777" w:rsidTr="00DD7316">
        <w:trPr>
          <w:trHeight w:val="1680"/>
        </w:trPr>
        <w:tc>
          <w:tcPr>
            <w:tcW w:w="2160" w:type="dxa"/>
          </w:tcPr>
          <w:p w14:paraId="2A08D08E" w14:textId="77777777" w:rsidR="00CC7C50" w:rsidRPr="00D86CC6" w:rsidRDefault="00CC7C50" w:rsidP="00DD7316">
            <w:pPr>
              <w:spacing w:line="180" w:lineRule="exact"/>
              <w:rPr>
                <w:b/>
                <w:sz w:val="13"/>
                <w:szCs w:val="13"/>
              </w:rPr>
            </w:pPr>
            <w:r>
              <w:rPr>
                <w:b/>
                <w:sz w:val="13"/>
                <w:szCs w:val="13"/>
              </w:rPr>
              <w:t>Onze referentie</w:t>
            </w:r>
          </w:p>
          <w:p w14:paraId="2F359301" w14:textId="77777777" w:rsidR="00CC7C50" w:rsidRPr="009262BA" w:rsidRDefault="00CC7C50" w:rsidP="00DD7316">
            <w:pPr>
              <w:spacing w:line="180" w:lineRule="exact"/>
              <w:rPr>
                <w:sz w:val="13"/>
              </w:rPr>
            </w:pPr>
            <w:r>
              <w:rPr>
                <w:sz w:val="13"/>
                <w:szCs w:val="13"/>
              </w:rPr>
              <w:fldChar w:fldCharType="begin"/>
            </w:r>
            <w:r>
              <w:rPr>
                <w:sz w:val="13"/>
                <w:szCs w:val="13"/>
              </w:rPr>
              <w:instrText xml:space="preserve"> DOCPROPERTY  "E-doc documentnummer"  \* MERGEFORMAT </w:instrText>
            </w:r>
            <w:r>
              <w:rPr>
                <w:sz w:val="13"/>
                <w:szCs w:val="13"/>
              </w:rPr>
              <w:fldChar w:fldCharType="separate"/>
            </w:r>
            <w:r>
              <w:rPr>
                <w:sz w:val="13"/>
                <w:szCs w:val="13"/>
              </w:rPr>
              <w:t>1146343</w:t>
            </w:r>
            <w:r>
              <w:rPr>
                <w:sz w:val="13"/>
                <w:szCs w:val="13"/>
              </w:rPr>
              <w:fldChar w:fldCharType="end"/>
            </w:r>
          </w:p>
        </w:tc>
      </w:tr>
    </w:tbl>
    <w:p w14:paraId="28A164D9" w14:textId="77777777" w:rsidR="00F31B92" w:rsidRDefault="00F31B92" w:rsidP="00D56272">
      <w:pPr>
        <w:pStyle w:val="Tekstzonderopmaak"/>
        <w:spacing w:line="240" w:lineRule="exact"/>
        <w:rPr>
          <w:sz w:val="18"/>
          <w:szCs w:val="18"/>
        </w:rPr>
      </w:pPr>
      <w:bookmarkStart w:id="1" w:name="STDTXT__OCW_Tekstblokken_txtNahangEK2502"/>
    </w:p>
    <w:p w14:paraId="52A6A868" w14:textId="77777777" w:rsidR="00A554E5" w:rsidRDefault="00A554E5" w:rsidP="00D56272">
      <w:pPr>
        <w:pStyle w:val="Tekstzonderopmaak"/>
        <w:spacing w:line="240" w:lineRule="exact"/>
        <w:rPr>
          <w:sz w:val="18"/>
          <w:szCs w:val="18"/>
        </w:rPr>
      </w:pPr>
    </w:p>
    <w:p w14:paraId="5E9773DF" w14:textId="77777777" w:rsidR="00A554E5" w:rsidRDefault="00A554E5" w:rsidP="00D56272">
      <w:pPr>
        <w:pStyle w:val="Tekstzonderopmaak"/>
        <w:spacing w:line="240" w:lineRule="exact"/>
        <w:rPr>
          <w:sz w:val="18"/>
          <w:szCs w:val="18"/>
        </w:rPr>
      </w:pPr>
    </w:p>
    <w:p w14:paraId="734526E6" w14:textId="77777777" w:rsidR="00384C38" w:rsidRDefault="00384C38" w:rsidP="00D56272">
      <w:pPr>
        <w:pStyle w:val="Tekstzonderopmaak"/>
        <w:spacing w:line="240" w:lineRule="exact"/>
        <w:rPr>
          <w:sz w:val="18"/>
          <w:szCs w:val="18"/>
        </w:rPr>
      </w:pPr>
    </w:p>
    <w:p w14:paraId="3EF22D2E" w14:textId="77777777" w:rsidR="00D56272" w:rsidRPr="00441664" w:rsidRDefault="00BB6541" w:rsidP="00D56272">
      <w:pPr>
        <w:pStyle w:val="Tekstzonderopmaak"/>
        <w:spacing w:line="240" w:lineRule="exact"/>
        <w:rPr>
          <w:sz w:val="18"/>
          <w:szCs w:val="18"/>
        </w:rPr>
      </w:pPr>
      <w:r w:rsidRPr="001B0DF3">
        <w:rPr>
          <w:sz w:val="18"/>
          <w:szCs w:val="18"/>
        </w:rPr>
        <w:t xml:space="preserve">Op 22 december jongsleden heb ik uw Kamer geïnformeerd over de uitkomsten </w:t>
      </w:r>
      <w:r w:rsidRPr="00441664">
        <w:rPr>
          <w:sz w:val="18"/>
          <w:szCs w:val="18"/>
        </w:rPr>
        <w:t xml:space="preserve">van de verdiepingsfase die in het kader van de </w:t>
      </w:r>
      <w:r w:rsidR="002F2BEB" w:rsidRPr="00441664">
        <w:rPr>
          <w:sz w:val="18"/>
          <w:szCs w:val="18"/>
        </w:rPr>
        <w:t>curriculumherziening heeft plaatsgevonden</w:t>
      </w:r>
      <w:r w:rsidR="00D56272" w:rsidRPr="00441664">
        <w:rPr>
          <w:sz w:val="18"/>
          <w:szCs w:val="18"/>
        </w:rPr>
        <w:t>.</w:t>
      </w:r>
      <w:r w:rsidR="002E239A" w:rsidRPr="00441664">
        <w:rPr>
          <w:rStyle w:val="Voetnootmarkering"/>
          <w:sz w:val="18"/>
          <w:szCs w:val="18"/>
        </w:rPr>
        <w:footnoteReference w:id="1"/>
      </w:r>
      <w:r w:rsidR="00D56272" w:rsidRPr="00441664">
        <w:rPr>
          <w:sz w:val="18"/>
          <w:szCs w:val="18"/>
        </w:rPr>
        <w:t xml:space="preserve"> Uit deze verdiepingsfase bleek dat alle betrokken partijen </w:t>
      </w:r>
      <w:r w:rsidR="00467372" w:rsidRPr="00441664">
        <w:rPr>
          <w:sz w:val="18"/>
          <w:szCs w:val="18"/>
        </w:rPr>
        <w:t xml:space="preserve">– namelijk de vertegenwoordigers van leraren, schoolleiders, bestuurders, leerlingen en ouders – </w:t>
      </w:r>
      <w:r w:rsidR="00D56272" w:rsidRPr="00441664">
        <w:rPr>
          <w:sz w:val="18"/>
          <w:szCs w:val="18"/>
        </w:rPr>
        <w:t xml:space="preserve">de ambitie delen om door te gaan met de herziening van het </w:t>
      </w:r>
      <w:r w:rsidR="004C466C" w:rsidRPr="00441664">
        <w:rPr>
          <w:sz w:val="18"/>
          <w:szCs w:val="18"/>
        </w:rPr>
        <w:t>landelijke</w:t>
      </w:r>
      <w:r w:rsidR="0095116C" w:rsidRPr="00441664">
        <w:rPr>
          <w:sz w:val="18"/>
          <w:szCs w:val="18"/>
        </w:rPr>
        <w:t xml:space="preserve"> curriculum</w:t>
      </w:r>
      <w:r w:rsidR="00467BD7" w:rsidRPr="00441664">
        <w:rPr>
          <w:sz w:val="18"/>
          <w:szCs w:val="18"/>
        </w:rPr>
        <w:t xml:space="preserve"> van het primair en voortgezet onderwijs</w:t>
      </w:r>
      <w:r w:rsidR="00D56272" w:rsidRPr="00441664">
        <w:rPr>
          <w:sz w:val="18"/>
          <w:szCs w:val="18"/>
        </w:rPr>
        <w:t xml:space="preserve">. De resultaten lieten </w:t>
      </w:r>
      <w:r w:rsidR="0095116C" w:rsidRPr="00441664">
        <w:rPr>
          <w:sz w:val="18"/>
          <w:szCs w:val="18"/>
        </w:rPr>
        <w:t>daarnaast</w:t>
      </w:r>
      <w:r w:rsidR="00D56272" w:rsidRPr="00441664">
        <w:rPr>
          <w:sz w:val="18"/>
          <w:szCs w:val="18"/>
        </w:rPr>
        <w:t xml:space="preserve"> zien dat het noodzakelijk is dat leraren een steviger</w:t>
      </w:r>
      <w:r w:rsidR="002F2BEB" w:rsidRPr="00441664">
        <w:rPr>
          <w:sz w:val="18"/>
          <w:szCs w:val="18"/>
        </w:rPr>
        <w:t>e</w:t>
      </w:r>
      <w:r w:rsidR="00D56272" w:rsidRPr="00441664">
        <w:rPr>
          <w:sz w:val="18"/>
          <w:szCs w:val="18"/>
        </w:rPr>
        <w:t xml:space="preserve"> rol krijgen</w:t>
      </w:r>
      <w:r w:rsidR="00EE19BB" w:rsidRPr="00441664">
        <w:rPr>
          <w:sz w:val="18"/>
          <w:szCs w:val="18"/>
        </w:rPr>
        <w:t xml:space="preserve"> in de </w:t>
      </w:r>
      <w:r w:rsidR="004C466C" w:rsidRPr="00441664">
        <w:rPr>
          <w:sz w:val="18"/>
          <w:szCs w:val="18"/>
        </w:rPr>
        <w:t>uitwerking</w:t>
      </w:r>
      <w:r w:rsidR="00EE19BB" w:rsidRPr="00441664">
        <w:rPr>
          <w:sz w:val="18"/>
          <w:szCs w:val="18"/>
        </w:rPr>
        <w:t xml:space="preserve"> van </w:t>
      </w:r>
      <w:r w:rsidR="004C466C" w:rsidRPr="00441664">
        <w:rPr>
          <w:sz w:val="18"/>
          <w:szCs w:val="18"/>
        </w:rPr>
        <w:t>dit</w:t>
      </w:r>
      <w:r w:rsidR="00EE19BB" w:rsidRPr="00441664">
        <w:rPr>
          <w:sz w:val="18"/>
          <w:szCs w:val="18"/>
        </w:rPr>
        <w:t xml:space="preserve"> curriculum</w:t>
      </w:r>
      <w:r w:rsidR="00D56272" w:rsidRPr="00441664">
        <w:rPr>
          <w:sz w:val="18"/>
          <w:szCs w:val="18"/>
        </w:rPr>
        <w:t xml:space="preserve"> en dat </w:t>
      </w:r>
      <w:r w:rsidR="00FF555A" w:rsidRPr="00441664">
        <w:rPr>
          <w:sz w:val="18"/>
          <w:szCs w:val="18"/>
        </w:rPr>
        <w:t>vakdisciplines behouden</w:t>
      </w:r>
      <w:r w:rsidR="00DD01E1" w:rsidRPr="00441664">
        <w:rPr>
          <w:sz w:val="18"/>
          <w:szCs w:val="18"/>
        </w:rPr>
        <w:t xml:space="preserve"> blijven</w:t>
      </w:r>
      <w:r w:rsidR="00FF555A" w:rsidRPr="00441664">
        <w:rPr>
          <w:sz w:val="18"/>
          <w:szCs w:val="18"/>
        </w:rPr>
        <w:t>.</w:t>
      </w:r>
    </w:p>
    <w:p w14:paraId="6BBC1FA4" w14:textId="77777777" w:rsidR="00D56272" w:rsidRPr="00441664" w:rsidRDefault="00D56272" w:rsidP="00D56272">
      <w:pPr>
        <w:pStyle w:val="Tekstzonderopmaak"/>
        <w:spacing w:line="240" w:lineRule="exact"/>
        <w:rPr>
          <w:sz w:val="18"/>
          <w:szCs w:val="18"/>
        </w:rPr>
      </w:pPr>
    </w:p>
    <w:p w14:paraId="2B16BFEE" w14:textId="77777777" w:rsidR="00D56272" w:rsidRPr="00441664" w:rsidRDefault="00D56272" w:rsidP="00235CD2">
      <w:pPr>
        <w:pStyle w:val="standaard-tekst"/>
      </w:pPr>
      <w:r w:rsidRPr="00441664">
        <w:t xml:space="preserve">Zoals </w:t>
      </w:r>
      <w:r w:rsidR="00DD01E1" w:rsidRPr="00441664">
        <w:t>in december</w:t>
      </w:r>
      <w:r w:rsidRPr="00441664">
        <w:t xml:space="preserve"> aangekondigd hebben de Onderwijscoöperatie, </w:t>
      </w:r>
      <w:r w:rsidR="00467BD7" w:rsidRPr="00441664">
        <w:t xml:space="preserve">de </w:t>
      </w:r>
      <w:r w:rsidRPr="00441664">
        <w:t xml:space="preserve">PO-Raad, </w:t>
      </w:r>
      <w:r w:rsidR="00467BD7" w:rsidRPr="00441664">
        <w:t xml:space="preserve">de </w:t>
      </w:r>
      <w:r w:rsidRPr="00441664">
        <w:t xml:space="preserve">VO-raad, </w:t>
      </w:r>
      <w:r w:rsidR="00467BD7" w:rsidRPr="00441664">
        <w:t xml:space="preserve">de </w:t>
      </w:r>
      <w:r w:rsidRPr="00441664">
        <w:t>AVS, Ouders &amp; Onderwijs en het LAKS (hierna: de coördinatiegroep) in de afgelopen periode</w:t>
      </w:r>
      <w:r w:rsidR="00D90D73" w:rsidRPr="00441664">
        <w:t xml:space="preserve"> nader</w:t>
      </w:r>
      <w:r w:rsidRPr="00441664">
        <w:t xml:space="preserve"> uitgewerkt op welke wijze een vervolgstap gezet kan worden die recht doet aan de uitkomsten van deze verdiepingsfase. Inmiddels hebben deze partijen hun voorstel afgerond. Hierbij bied ik uw Kamer dit gezamenlijke voorstel aan.</w:t>
      </w:r>
    </w:p>
    <w:p w14:paraId="22CDCFED" w14:textId="77777777" w:rsidR="00BB6541" w:rsidRPr="00441664" w:rsidRDefault="00BB6541" w:rsidP="00235CD2">
      <w:pPr>
        <w:pStyle w:val="standaard-tekst"/>
      </w:pPr>
    </w:p>
    <w:p w14:paraId="4CAE6EFE" w14:textId="77777777" w:rsidR="0095116C" w:rsidRPr="00441664" w:rsidRDefault="00D56272" w:rsidP="00D56272">
      <w:pPr>
        <w:pStyle w:val="standaard-tekst"/>
      </w:pPr>
      <w:r w:rsidRPr="00441664">
        <w:t xml:space="preserve">Graag wil ik de leden van de coördinatiegroep hartelijk danken voor hun werk. </w:t>
      </w:r>
      <w:r w:rsidR="00467BD7" w:rsidRPr="00441664">
        <w:t>Zij zijn er</w:t>
      </w:r>
      <w:r w:rsidR="003C0E02" w:rsidRPr="00441664">
        <w:t xml:space="preserve">in geslaagd om </w:t>
      </w:r>
      <w:r w:rsidR="00EE19BB" w:rsidRPr="00441664">
        <w:t xml:space="preserve">met elkaar tot een gedegen </w:t>
      </w:r>
      <w:r w:rsidR="00B2392D" w:rsidRPr="00441664">
        <w:t>vervolg</w:t>
      </w:r>
      <w:r w:rsidR="00EE19BB" w:rsidRPr="00441664">
        <w:t>voorstel te komen</w:t>
      </w:r>
      <w:r w:rsidR="00953BAD" w:rsidRPr="00441664">
        <w:t xml:space="preserve">. De voorgestelde aanpak brengt leraren optimaal in positie. </w:t>
      </w:r>
      <w:r w:rsidR="00BF13C8" w:rsidRPr="00441664">
        <w:t>In samenwerking met schoolleiders, bestuurders, ouders</w:t>
      </w:r>
      <w:r w:rsidR="00384C38" w:rsidRPr="00441664">
        <w:t>,</w:t>
      </w:r>
      <w:r w:rsidR="00BF13C8" w:rsidRPr="00441664">
        <w:t xml:space="preserve"> leerlingen </w:t>
      </w:r>
      <w:r w:rsidR="00384C38" w:rsidRPr="00441664">
        <w:t xml:space="preserve">en curriculumexperts </w:t>
      </w:r>
      <w:r w:rsidR="00953BAD" w:rsidRPr="00441664">
        <w:t xml:space="preserve">kunnen zij </w:t>
      </w:r>
      <w:r w:rsidR="002F2BEB" w:rsidRPr="00441664">
        <w:t xml:space="preserve">zo </w:t>
      </w:r>
      <w:r w:rsidR="00953BAD" w:rsidRPr="00441664">
        <w:t xml:space="preserve">stapsgewijs toewerken naar een gedragen actualisatie van het curriculum. </w:t>
      </w:r>
      <w:r w:rsidRPr="00441664">
        <w:t>Ik kan me</w:t>
      </w:r>
      <w:r w:rsidR="00953BAD" w:rsidRPr="00441664">
        <w:t xml:space="preserve"> dan ook</w:t>
      </w:r>
      <w:r w:rsidRPr="00441664">
        <w:t xml:space="preserve"> volledig in </w:t>
      </w:r>
      <w:r w:rsidR="003C0E02" w:rsidRPr="00441664">
        <w:t>de</w:t>
      </w:r>
      <w:r w:rsidR="00EE19BB" w:rsidRPr="00441664">
        <w:t xml:space="preserve"> voorgestelde</w:t>
      </w:r>
      <w:r w:rsidR="003C0E02" w:rsidRPr="00441664">
        <w:t xml:space="preserve"> aanpak </w:t>
      </w:r>
      <w:r w:rsidRPr="00441664">
        <w:t>vinden</w:t>
      </w:r>
      <w:r w:rsidR="003C0E02" w:rsidRPr="00441664">
        <w:t xml:space="preserve">. </w:t>
      </w:r>
    </w:p>
    <w:p w14:paraId="5AE4F371" w14:textId="77777777" w:rsidR="0095116C" w:rsidRPr="00441664" w:rsidRDefault="0095116C" w:rsidP="00D56272">
      <w:pPr>
        <w:pStyle w:val="standaard-tekst"/>
      </w:pPr>
    </w:p>
    <w:p w14:paraId="1C5C28D8" w14:textId="77777777" w:rsidR="00384C38" w:rsidRPr="00441664" w:rsidRDefault="002F2BEB" w:rsidP="00235CD2">
      <w:pPr>
        <w:pStyle w:val="standaard-tekst"/>
      </w:pPr>
      <w:r w:rsidRPr="00441664">
        <w:t xml:space="preserve">Zoals de Onderwijscoöperatie ook stelt </w:t>
      </w:r>
      <w:r w:rsidR="00DD01E1" w:rsidRPr="00441664">
        <w:t>in hun rapportage over de verdiepingsfase moeten leraren de tijd en ruimte krijgen om aan curriculumontwikkeling op landelijk niveau te werken.</w:t>
      </w:r>
      <w:r w:rsidR="002E239A" w:rsidRPr="00441664">
        <w:rPr>
          <w:rStyle w:val="Voetnootmarkering"/>
        </w:rPr>
        <w:footnoteReference w:id="2"/>
      </w:r>
      <w:r w:rsidR="00DD01E1" w:rsidRPr="00441664">
        <w:t xml:space="preserve"> Daarom stel </w:t>
      </w:r>
      <w:r w:rsidR="00384C38" w:rsidRPr="00441664">
        <w:t xml:space="preserve">ik </w:t>
      </w:r>
      <w:r w:rsidR="00467372" w:rsidRPr="00441664">
        <w:t>voor de periode tot mei 2018</w:t>
      </w:r>
      <w:r w:rsidR="00DD01E1" w:rsidRPr="00441664">
        <w:t xml:space="preserve"> c</w:t>
      </w:r>
      <w:r w:rsidR="003C0E02" w:rsidRPr="00441664">
        <w:t>onform het voorstel van de coördinatiegroep</w:t>
      </w:r>
      <w:r w:rsidR="00D56272" w:rsidRPr="00441664">
        <w:t xml:space="preserve"> </w:t>
      </w:r>
      <w:r w:rsidR="003C0E02" w:rsidRPr="00441664">
        <w:t>voor de vrijstelling van</w:t>
      </w:r>
      <w:r w:rsidR="00031EAD" w:rsidRPr="00441664">
        <w:t xml:space="preserve"> (teams van)</w:t>
      </w:r>
      <w:r w:rsidR="003C0E02" w:rsidRPr="00441664">
        <w:t xml:space="preserve"> leraren </w:t>
      </w:r>
      <w:r w:rsidR="00A96E26" w:rsidRPr="00441664">
        <w:t xml:space="preserve">en schoolleiders </w:t>
      </w:r>
      <w:r w:rsidR="004C466C" w:rsidRPr="00441664">
        <w:t>voor</w:t>
      </w:r>
      <w:r w:rsidR="003C0E02" w:rsidRPr="00441664">
        <w:t xml:space="preserve"> de </w:t>
      </w:r>
      <w:r w:rsidR="004C466C" w:rsidRPr="00441664">
        <w:t>uitwerking van het curriculum</w:t>
      </w:r>
      <w:r w:rsidR="003C0E02" w:rsidRPr="00441664">
        <w:t xml:space="preserve"> € 4,5 m</w:t>
      </w:r>
      <w:r w:rsidR="00467BD7" w:rsidRPr="00441664">
        <w:t>iljoen</w:t>
      </w:r>
      <w:r w:rsidR="00C4133F" w:rsidRPr="00441664">
        <w:t xml:space="preserve"> </w:t>
      </w:r>
      <w:r w:rsidR="003C0E02" w:rsidRPr="00441664">
        <w:t>beschikbaar.</w:t>
      </w:r>
      <w:r w:rsidR="001C1091" w:rsidRPr="00441664">
        <w:t xml:space="preserve"> </w:t>
      </w:r>
      <w:r w:rsidR="00384C38" w:rsidRPr="00441664">
        <w:t>Ook</w:t>
      </w:r>
      <w:r w:rsidR="001C1091" w:rsidRPr="00441664">
        <w:t xml:space="preserve"> zal ik middelen beschikbaar stellen voor de werkorganisatie en de benodigde inzet van SLO.</w:t>
      </w:r>
      <w:r w:rsidR="00A554E5" w:rsidRPr="00441664">
        <w:t xml:space="preserve"> </w:t>
      </w:r>
      <w:r w:rsidR="00384C38" w:rsidRPr="00441664">
        <w:t>Daarnaast</w:t>
      </w:r>
      <w:r w:rsidR="00467372" w:rsidRPr="00441664">
        <w:t xml:space="preserve"> zal de coördinatiegroep mede op basis van de </w:t>
      </w:r>
      <w:r w:rsidR="00467372" w:rsidRPr="00441664">
        <w:lastRenderedPageBreak/>
        <w:t xml:space="preserve">ervaringen die zij </w:t>
      </w:r>
      <w:r w:rsidR="00384C38" w:rsidRPr="00441664">
        <w:t>in de komende periode</w:t>
      </w:r>
      <w:r w:rsidR="00467372" w:rsidRPr="00441664">
        <w:t xml:space="preserve"> opdoen in </w:t>
      </w:r>
      <w:r w:rsidR="00384C38" w:rsidRPr="00441664">
        <w:t>beeld</w:t>
      </w:r>
      <w:r w:rsidR="00467372" w:rsidRPr="00441664">
        <w:t xml:space="preserve"> brengen wat er </w:t>
      </w:r>
      <w:r w:rsidR="00384C38" w:rsidRPr="00441664">
        <w:t>na het voorjaar van 2018 aan facilitering nodig is om tot een geactualiseerd curriculum te komen.</w:t>
      </w:r>
    </w:p>
    <w:p w14:paraId="1697A470" w14:textId="77777777" w:rsidR="00384C38" w:rsidRDefault="00384C38" w:rsidP="00235CD2">
      <w:pPr>
        <w:pStyle w:val="standaard-tekst"/>
        <w:rPr>
          <w:color w:val="FF0000"/>
        </w:rPr>
      </w:pPr>
    </w:p>
    <w:p w14:paraId="528C187B" w14:textId="77777777" w:rsidR="00CC7C50" w:rsidRPr="00C668C0" w:rsidRDefault="00CC7C50" w:rsidP="00235CD2">
      <w:pPr>
        <w:pStyle w:val="standaard-tekst"/>
      </w:pPr>
      <w:r w:rsidRPr="00C668C0">
        <w:t xml:space="preserve">De </w:t>
      </w:r>
      <w:r>
        <w:t>s</w:t>
      </w:r>
      <w:r w:rsidRPr="00C668C0">
        <w:t>taatssecretaris van Onderwijs,</w:t>
      </w:r>
      <w:r>
        <w:t xml:space="preserve"> </w:t>
      </w:r>
      <w:r w:rsidRPr="00C668C0">
        <w:t>Cultuur en Wetenschap,</w:t>
      </w:r>
    </w:p>
    <w:p w14:paraId="6393FE93" w14:textId="77777777" w:rsidR="00CC7C50" w:rsidRPr="00C668C0" w:rsidRDefault="00CC7C50" w:rsidP="00235CD2">
      <w:pPr>
        <w:pStyle w:val="standaard-tekst"/>
      </w:pPr>
      <w:r w:rsidRPr="00C668C0">
        <w:t> </w:t>
      </w:r>
    </w:p>
    <w:p w14:paraId="3F9A29B7" w14:textId="77777777" w:rsidR="00CC7C50" w:rsidRPr="00C668C0" w:rsidRDefault="00CC7C50" w:rsidP="00235CD2">
      <w:pPr>
        <w:pStyle w:val="standaard-tekst"/>
      </w:pPr>
      <w:r w:rsidRPr="00C668C0">
        <w:t> </w:t>
      </w:r>
    </w:p>
    <w:p w14:paraId="183F22EE" w14:textId="77777777" w:rsidR="00CC7C50" w:rsidRPr="00C668C0" w:rsidRDefault="00CC7C50" w:rsidP="00235CD2">
      <w:pPr>
        <w:pStyle w:val="standaard-tekst"/>
      </w:pPr>
      <w:r w:rsidRPr="00C668C0">
        <w:t> </w:t>
      </w:r>
    </w:p>
    <w:bookmarkEnd w:id="1"/>
    <w:p w14:paraId="492BC8F2" w14:textId="77777777" w:rsidR="00CC7C50" w:rsidRDefault="00CC7C50" w:rsidP="00CC7C50">
      <w:pPr>
        <w:pStyle w:val="standaard-tekst"/>
      </w:pPr>
      <w:r>
        <w:t>Sander Dekker</w:t>
      </w:r>
    </w:p>
    <w:p w14:paraId="2FC8C681" w14:textId="77777777" w:rsidR="00A96E26" w:rsidRDefault="00A96E26" w:rsidP="00CC7C50">
      <w:pPr>
        <w:pStyle w:val="standaard-tekst"/>
      </w:pPr>
    </w:p>
    <w:p w14:paraId="44740D7E" w14:textId="77777777" w:rsidR="00A96E26" w:rsidRDefault="00A96E26" w:rsidP="00CC7C50">
      <w:pPr>
        <w:pStyle w:val="standaard-tekst"/>
      </w:pPr>
    </w:p>
    <w:p w14:paraId="33367151" w14:textId="77777777" w:rsidR="00A96E26" w:rsidRDefault="00A96E26" w:rsidP="00CC7C50">
      <w:pPr>
        <w:pStyle w:val="standaard-tekst"/>
      </w:pPr>
    </w:p>
    <w:p w14:paraId="4AA60266" w14:textId="77777777" w:rsidR="00090528" w:rsidRDefault="00090528" w:rsidP="00CC7C50">
      <w:pPr>
        <w:pStyle w:val="standaard-tekst"/>
      </w:pPr>
    </w:p>
    <w:sectPr w:rsidR="00090528" w:rsidSect="002F493B">
      <w:headerReference w:type="default" r:id="rId11"/>
      <w:footerReference w:type="default" r:id="rId12"/>
      <w:headerReference w:type="first" r:id="rId13"/>
      <w:footerReference w:type="first" r:id="rId14"/>
      <w:pgSz w:w="11906" w:h="16838" w:code="9"/>
      <w:pgMar w:top="2682" w:right="2818" w:bottom="1077" w:left="1588" w:header="2625" w:footer="289" w:gutter="0"/>
      <w:paperSrc w:first="1" w:other="3"/>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F500B" w14:textId="77777777" w:rsidR="00056572" w:rsidRDefault="00056572">
      <w:r>
        <w:separator/>
      </w:r>
    </w:p>
    <w:p w14:paraId="0CEEAFFC" w14:textId="77777777" w:rsidR="00056572" w:rsidRDefault="00056572"/>
  </w:endnote>
  <w:endnote w:type="continuationSeparator" w:id="0">
    <w:p w14:paraId="67FDECFD" w14:textId="77777777" w:rsidR="00056572" w:rsidRDefault="00056572">
      <w:r>
        <w:continuationSeparator/>
      </w:r>
    </w:p>
    <w:p w14:paraId="1379A1C5" w14:textId="77777777" w:rsidR="00056572" w:rsidRDefault="000565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962A7" w14:textId="77777777"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2F71BB" w14:paraId="7711018C" w14:textId="77777777" w:rsidTr="004C7E1D">
      <w:trPr>
        <w:trHeight w:hRule="exact" w:val="357"/>
      </w:trPr>
      <w:tc>
        <w:tcPr>
          <w:tcW w:w="7603" w:type="dxa"/>
          <w:shd w:val="clear" w:color="auto" w:fill="auto"/>
        </w:tcPr>
        <w:p w14:paraId="570A5258" w14:textId="77777777" w:rsidR="002F71BB" w:rsidRPr="004C7E1D" w:rsidRDefault="002F71BB" w:rsidP="004C7E1D">
          <w:pPr>
            <w:spacing w:line="180" w:lineRule="exact"/>
            <w:rPr>
              <w:sz w:val="13"/>
              <w:szCs w:val="13"/>
            </w:rPr>
          </w:pPr>
        </w:p>
      </w:tc>
      <w:tc>
        <w:tcPr>
          <w:tcW w:w="2172" w:type="dxa"/>
          <w:shd w:val="clear" w:color="auto" w:fill="auto"/>
        </w:tcPr>
        <w:p w14:paraId="4205E438" w14:textId="77777777" w:rsidR="002F71BB" w:rsidRPr="004C7E1D" w:rsidRDefault="00CC7C50" w:rsidP="00CC7C50">
          <w:pPr>
            <w:pStyle w:val="Huisstijl-Gegeven"/>
            <w:rPr>
              <w:noProof w:val="0"/>
              <w:szCs w:val="13"/>
            </w:rPr>
          </w:pPr>
          <w:r>
            <w:rPr>
              <w:noProof w:val="0"/>
            </w:rPr>
            <w:t>Pagina</w:t>
          </w:r>
          <w:r w:rsidR="002F71BB" w:rsidRPr="004C7E1D">
            <w:rPr>
              <w:noProof w:val="0"/>
              <w:szCs w:val="13"/>
            </w:rPr>
            <w:t xml:space="preserve"> </w:t>
          </w:r>
          <w:r w:rsidR="002F71BB" w:rsidRPr="004C7E1D">
            <w:rPr>
              <w:noProof w:val="0"/>
              <w:szCs w:val="13"/>
            </w:rPr>
            <w:fldChar w:fldCharType="begin"/>
          </w:r>
          <w:r w:rsidR="002F71BB" w:rsidRPr="004C7E1D">
            <w:rPr>
              <w:noProof w:val="0"/>
              <w:szCs w:val="13"/>
            </w:rPr>
            <w:instrText xml:space="preserve"> PAGE  \* Arabic  \* MERGEFORMAT </w:instrText>
          </w:r>
          <w:r w:rsidR="002F71BB" w:rsidRPr="004C7E1D">
            <w:rPr>
              <w:noProof w:val="0"/>
              <w:szCs w:val="13"/>
            </w:rPr>
            <w:fldChar w:fldCharType="separate"/>
          </w:r>
          <w:r w:rsidR="00A11B1C">
            <w:rPr>
              <w:szCs w:val="13"/>
            </w:rPr>
            <w:t>2</w:t>
          </w:r>
          <w:r w:rsidR="002F71BB" w:rsidRPr="004C7E1D">
            <w:rPr>
              <w:noProof w:val="0"/>
              <w:szCs w:val="13"/>
            </w:rPr>
            <w:fldChar w:fldCharType="end"/>
          </w:r>
          <w:r w:rsidR="002F71BB" w:rsidRPr="004C7E1D">
            <w:rPr>
              <w:noProof w:val="0"/>
              <w:szCs w:val="13"/>
            </w:rPr>
            <w:t xml:space="preserve"> </w:t>
          </w:r>
          <w:r>
            <w:rPr>
              <w:noProof w:val="0"/>
            </w:rPr>
            <w:t>van</w:t>
          </w:r>
          <w:r w:rsidR="002F71BB" w:rsidRPr="004C7E1D">
            <w:rPr>
              <w:noProof w:val="0"/>
              <w:szCs w:val="13"/>
            </w:rPr>
            <w:t xml:space="preserve"> </w:t>
          </w:r>
          <w:r w:rsidR="002F71BB" w:rsidRPr="004C7E1D">
            <w:rPr>
              <w:noProof w:val="0"/>
              <w:szCs w:val="13"/>
            </w:rPr>
            <w:fldChar w:fldCharType="begin"/>
          </w:r>
          <w:r w:rsidR="002F71BB" w:rsidRPr="004C7E1D">
            <w:rPr>
              <w:noProof w:val="0"/>
              <w:szCs w:val="13"/>
            </w:rPr>
            <w:instrText xml:space="preserve"> SECTIONPAGES   \* MERGEFORMAT </w:instrText>
          </w:r>
          <w:r w:rsidR="002F71BB" w:rsidRPr="004C7E1D">
            <w:rPr>
              <w:noProof w:val="0"/>
              <w:szCs w:val="13"/>
            </w:rPr>
            <w:fldChar w:fldCharType="separate"/>
          </w:r>
          <w:r w:rsidR="00A11B1C">
            <w:rPr>
              <w:szCs w:val="13"/>
            </w:rPr>
            <w:t>2</w:t>
          </w:r>
          <w:r w:rsidR="002F71BB" w:rsidRPr="004C7E1D">
            <w:rPr>
              <w:noProof w:val="0"/>
              <w:szCs w:val="13"/>
            </w:rPr>
            <w:fldChar w:fldCharType="end"/>
          </w:r>
        </w:p>
      </w:tc>
    </w:tr>
  </w:tbl>
  <w:p w14:paraId="62754374" w14:textId="77777777"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69" w:type="dxa"/>
      <w:tblLook w:val="01E0" w:firstRow="1" w:lastRow="1" w:firstColumn="1" w:lastColumn="1" w:noHBand="0" w:noVBand="0"/>
    </w:tblPr>
    <w:tblGrid>
      <w:gridCol w:w="7709"/>
      <w:gridCol w:w="2060"/>
    </w:tblGrid>
    <w:tr w:rsidR="00D17084" w14:paraId="48CFED98" w14:textId="77777777" w:rsidTr="004C7E1D">
      <w:trPr>
        <w:trHeight w:hRule="exact" w:val="357"/>
      </w:trPr>
      <w:tc>
        <w:tcPr>
          <w:tcW w:w="7709" w:type="dxa"/>
          <w:shd w:val="clear" w:color="auto" w:fill="auto"/>
        </w:tcPr>
        <w:p w14:paraId="6CB2B51B" w14:textId="77777777" w:rsidR="00D17084" w:rsidRPr="004C7E1D" w:rsidRDefault="00D17084" w:rsidP="004C7E1D">
          <w:pPr>
            <w:spacing w:line="180" w:lineRule="exact"/>
            <w:rPr>
              <w:sz w:val="13"/>
              <w:szCs w:val="13"/>
            </w:rPr>
          </w:pPr>
        </w:p>
      </w:tc>
      <w:tc>
        <w:tcPr>
          <w:tcW w:w="2060" w:type="dxa"/>
          <w:shd w:val="clear" w:color="auto" w:fill="auto"/>
        </w:tcPr>
        <w:p w14:paraId="1EDABEA1" w14:textId="77777777" w:rsidR="00D17084" w:rsidRPr="004C7E1D" w:rsidRDefault="00CC7C50" w:rsidP="00CC7C50">
          <w:pPr>
            <w:pStyle w:val="Huisstijl-Gegeven"/>
            <w:rPr>
              <w:noProof w:val="0"/>
              <w:szCs w:val="13"/>
            </w:rPr>
          </w:pPr>
          <w:r>
            <w:rPr>
              <w:noProof w:val="0"/>
            </w:rPr>
            <w:t>Pagina</w:t>
          </w:r>
          <w:r w:rsidR="00D17084" w:rsidRPr="004C7E1D">
            <w:rPr>
              <w:noProof w:val="0"/>
              <w:szCs w:val="13"/>
            </w:rPr>
            <w:t xml:space="preserve"> </w:t>
          </w:r>
          <w:r w:rsidR="00D17084" w:rsidRPr="004C7E1D">
            <w:rPr>
              <w:noProof w:val="0"/>
              <w:szCs w:val="13"/>
            </w:rPr>
            <w:fldChar w:fldCharType="begin"/>
          </w:r>
          <w:r w:rsidR="00D17084" w:rsidRPr="004C7E1D">
            <w:rPr>
              <w:noProof w:val="0"/>
              <w:szCs w:val="13"/>
            </w:rPr>
            <w:instrText xml:space="preserve"> PAGE  \* Arabic  \* MERGEFORMAT </w:instrText>
          </w:r>
          <w:r w:rsidR="00D17084" w:rsidRPr="004C7E1D">
            <w:rPr>
              <w:noProof w:val="0"/>
              <w:szCs w:val="13"/>
            </w:rPr>
            <w:fldChar w:fldCharType="separate"/>
          </w:r>
          <w:r w:rsidR="00A11B1C">
            <w:rPr>
              <w:szCs w:val="13"/>
            </w:rPr>
            <w:t>1</w:t>
          </w:r>
          <w:r w:rsidR="00D17084" w:rsidRPr="004C7E1D">
            <w:rPr>
              <w:noProof w:val="0"/>
              <w:szCs w:val="13"/>
            </w:rPr>
            <w:fldChar w:fldCharType="end"/>
          </w:r>
          <w:r w:rsidR="00D17084" w:rsidRPr="004C7E1D">
            <w:rPr>
              <w:noProof w:val="0"/>
              <w:szCs w:val="13"/>
            </w:rPr>
            <w:t xml:space="preserve"> </w:t>
          </w:r>
          <w:r>
            <w:rPr>
              <w:noProof w:val="0"/>
            </w:rPr>
            <w:t>van</w:t>
          </w:r>
          <w:r w:rsidR="00D17084" w:rsidRPr="004C7E1D">
            <w:rPr>
              <w:noProof w:val="0"/>
              <w:szCs w:val="13"/>
            </w:rPr>
            <w:t xml:space="preserve"> </w:t>
          </w:r>
          <w:r w:rsidR="00D17084" w:rsidRPr="004C7E1D">
            <w:rPr>
              <w:noProof w:val="0"/>
              <w:szCs w:val="13"/>
            </w:rPr>
            <w:fldChar w:fldCharType="begin"/>
          </w:r>
          <w:r w:rsidR="00D17084" w:rsidRPr="004C7E1D">
            <w:rPr>
              <w:noProof w:val="0"/>
              <w:szCs w:val="13"/>
            </w:rPr>
            <w:instrText xml:space="preserve"> SECTIONPAGES   \* MERGEFORMAT </w:instrText>
          </w:r>
          <w:r w:rsidR="00D17084" w:rsidRPr="004C7E1D">
            <w:rPr>
              <w:noProof w:val="0"/>
              <w:szCs w:val="13"/>
            </w:rPr>
            <w:fldChar w:fldCharType="separate"/>
          </w:r>
          <w:r w:rsidR="00A11B1C">
            <w:rPr>
              <w:szCs w:val="13"/>
            </w:rPr>
            <w:t>2</w:t>
          </w:r>
          <w:r w:rsidR="00D17084" w:rsidRPr="004C7E1D">
            <w:rPr>
              <w:noProof w:val="0"/>
              <w:szCs w:val="13"/>
            </w:rPr>
            <w:fldChar w:fldCharType="end"/>
          </w:r>
        </w:p>
      </w:tc>
    </w:tr>
  </w:tbl>
  <w:p w14:paraId="6BDAC884" w14:textId="77777777"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00E08" w14:textId="77777777" w:rsidR="00056572" w:rsidRDefault="00056572">
      <w:r>
        <w:separator/>
      </w:r>
    </w:p>
    <w:p w14:paraId="78A71435" w14:textId="77777777" w:rsidR="00056572" w:rsidRPr="00A554E5" w:rsidRDefault="00056572">
      <w:pPr>
        <w:rPr>
          <w:sz w:val="14"/>
          <w:szCs w:val="14"/>
        </w:rPr>
      </w:pPr>
    </w:p>
  </w:footnote>
  <w:footnote w:type="continuationSeparator" w:id="0">
    <w:p w14:paraId="0BDA990E" w14:textId="77777777" w:rsidR="00056572" w:rsidRDefault="00056572">
      <w:r>
        <w:continuationSeparator/>
      </w:r>
    </w:p>
  </w:footnote>
  <w:footnote w:id="1">
    <w:p w14:paraId="3513FA0A" w14:textId="77777777" w:rsidR="002E239A" w:rsidRPr="002E239A" w:rsidRDefault="002E239A">
      <w:pPr>
        <w:pStyle w:val="Voetnoottekst"/>
        <w:rPr>
          <w:sz w:val="14"/>
          <w:szCs w:val="14"/>
        </w:rPr>
      </w:pPr>
      <w:r w:rsidRPr="002E239A">
        <w:rPr>
          <w:rStyle w:val="Voetnootmarkering"/>
          <w:sz w:val="14"/>
          <w:szCs w:val="14"/>
        </w:rPr>
        <w:footnoteRef/>
      </w:r>
      <w:r w:rsidRPr="002E239A">
        <w:rPr>
          <w:sz w:val="14"/>
          <w:szCs w:val="14"/>
        </w:rPr>
        <w:t xml:space="preserve"> Kamerstukken 2016/17, 31 293, nr. 353.</w:t>
      </w:r>
    </w:p>
  </w:footnote>
  <w:footnote w:id="2">
    <w:p w14:paraId="5A6C18E3" w14:textId="77777777" w:rsidR="002E239A" w:rsidRPr="002E239A" w:rsidRDefault="002E239A">
      <w:pPr>
        <w:pStyle w:val="Voetnoottekst"/>
        <w:rPr>
          <w:sz w:val="14"/>
          <w:szCs w:val="14"/>
        </w:rPr>
      </w:pPr>
      <w:r w:rsidRPr="002E239A">
        <w:rPr>
          <w:rStyle w:val="Voetnootmarkering"/>
          <w:sz w:val="14"/>
          <w:szCs w:val="14"/>
        </w:rPr>
        <w:footnoteRef/>
      </w:r>
      <w:r w:rsidRPr="002E239A">
        <w:rPr>
          <w:sz w:val="14"/>
          <w:szCs w:val="14"/>
        </w:rPr>
        <w:t xml:space="preserve"> Kamerstukken 2016/17</w:t>
      </w:r>
      <w:r w:rsidR="00C4133F">
        <w:rPr>
          <w:sz w:val="14"/>
          <w:szCs w:val="14"/>
        </w:rPr>
        <w:t>,</w:t>
      </w:r>
      <w:r w:rsidRPr="002E239A">
        <w:rPr>
          <w:sz w:val="14"/>
          <w:szCs w:val="14"/>
        </w:rPr>
        <w:t xml:space="preserve"> 31 293, nr. 346</w:t>
      </w:r>
      <w:r w:rsidR="00C4133F">
        <w:rPr>
          <w:sz w:val="14"/>
          <w:szCs w:val="14"/>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518" w:type="dxa"/>
      <w:tblLayout w:type="fixed"/>
      <w:tblCellMar>
        <w:left w:w="0" w:type="dxa"/>
        <w:right w:w="0" w:type="dxa"/>
      </w:tblCellMar>
      <w:tblLook w:val="0000" w:firstRow="0" w:lastRow="0" w:firstColumn="0" w:lastColumn="0" w:noHBand="0" w:noVBand="0"/>
    </w:tblPr>
    <w:tblGrid>
      <w:gridCol w:w="7518"/>
    </w:tblGrid>
    <w:tr w:rsidR="00527BD4" w:rsidRPr="00275984" w14:paraId="56101AAC" w14:textId="77777777" w:rsidTr="006D2D53">
      <w:trPr>
        <w:trHeight w:hRule="exact" w:val="400"/>
      </w:trPr>
      <w:tc>
        <w:tcPr>
          <w:tcW w:w="7518" w:type="dxa"/>
          <w:shd w:val="clear" w:color="auto" w:fill="auto"/>
        </w:tcPr>
        <w:p w14:paraId="51D79230" w14:textId="77777777" w:rsidR="00527BD4" w:rsidRPr="00275984" w:rsidRDefault="00527BD4" w:rsidP="00BF4427">
          <w:pPr>
            <w:pStyle w:val="Huisstijl-Rubricering"/>
          </w:pPr>
        </w:p>
      </w:tc>
    </w:tr>
  </w:tbl>
  <w:p w14:paraId="42DC0D27" w14:textId="77777777"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E35CF4" w:rsidRPr="005819CE" w14:paraId="2DA1D13B" w14:textId="77777777" w:rsidTr="003B528D">
      <w:tc>
        <w:tcPr>
          <w:tcW w:w="2160" w:type="dxa"/>
          <w:shd w:val="clear" w:color="auto" w:fill="auto"/>
        </w:tcPr>
        <w:p w14:paraId="0EF174C0" w14:textId="77777777" w:rsidR="00FF7D29" w:rsidRPr="002F71BB" w:rsidRDefault="00FF7D29" w:rsidP="006C2093">
          <w:pPr>
            <w:pStyle w:val="Colofonkop"/>
            <w:framePr w:hSpace="0" w:wrap="auto" w:vAnchor="margin" w:hAnchor="text" w:xAlign="left" w:yAlign="inline"/>
          </w:pPr>
        </w:p>
        <w:p w14:paraId="6018AC96" w14:textId="77777777" w:rsidR="002F71BB" w:rsidRPr="000407BB" w:rsidRDefault="000407BB" w:rsidP="00FF7D29">
          <w:pPr>
            <w:spacing w:after="90" w:line="180" w:lineRule="exact"/>
            <w:rPr>
              <w:sz w:val="13"/>
              <w:szCs w:val="13"/>
            </w:rPr>
          </w:pPr>
          <w:r>
            <w:rPr>
              <w:sz w:val="13"/>
              <w:szCs w:val="13"/>
            </w:rPr>
            <w:fldChar w:fldCharType="begin"/>
          </w:r>
          <w:r>
            <w:rPr>
              <w:sz w:val="13"/>
              <w:szCs w:val="13"/>
            </w:rPr>
            <w:instrText xml:space="preserve"> DOCPROPERTY  "E-doc documentnummer"  \* MERGEFORMAT </w:instrText>
          </w:r>
          <w:r>
            <w:rPr>
              <w:sz w:val="13"/>
              <w:szCs w:val="13"/>
            </w:rPr>
            <w:fldChar w:fldCharType="separate"/>
          </w:r>
          <w:r w:rsidR="00C12790">
            <w:rPr>
              <w:sz w:val="13"/>
              <w:szCs w:val="13"/>
            </w:rPr>
            <w:t>1146343</w:t>
          </w:r>
          <w:r>
            <w:rPr>
              <w:sz w:val="13"/>
              <w:szCs w:val="13"/>
            </w:rPr>
            <w:fldChar w:fldCharType="end"/>
          </w:r>
        </w:p>
      </w:tc>
    </w:tr>
    <w:tr w:rsidR="00E35CF4" w:rsidRPr="005819CE" w14:paraId="6467D74C" w14:textId="77777777" w:rsidTr="002F71BB">
      <w:trPr>
        <w:trHeight w:val="259"/>
      </w:trPr>
      <w:tc>
        <w:tcPr>
          <w:tcW w:w="2160" w:type="dxa"/>
          <w:shd w:val="clear" w:color="auto" w:fill="auto"/>
        </w:tcPr>
        <w:p w14:paraId="33E49D00" w14:textId="77777777" w:rsidR="00E35CF4" w:rsidRPr="002F71BB" w:rsidRDefault="00E35CF4" w:rsidP="0049501A">
          <w:pPr>
            <w:spacing w:line="180" w:lineRule="exact"/>
            <w:rPr>
              <w:i/>
              <w:sz w:val="13"/>
              <w:szCs w:val="13"/>
            </w:rPr>
          </w:pPr>
        </w:p>
      </w:tc>
    </w:tr>
  </w:tbl>
  <w:p w14:paraId="7EBB77B1" w14:textId="77777777"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737"/>
      <w:gridCol w:w="5156"/>
    </w:tblGrid>
    <w:tr w:rsidR="00704845" w14:paraId="69DB3755" w14:textId="77777777" w:rsidTr="001377D4">
      <w:trPr>
        <w:trHeight w:val="2636"/>
      </w:trPr>
      <w:tc>
        <w:tcPr>
          <w:tcW w:w="737" w:type="dxa"/>
          <w:shd w:val="clear" w:color="auto" w:fill="auto"/>
        </w:tcPr>
        <w:p w14:paraId="5446C181" w14:textId="77777777" w:rsidR="00704845" w:rsidRDefault="00704845" w:rsidP="0047126E">
          <w:pPr>
            <w:framePr w:w="6339" w:h="2750" w:hRule="exact" w:hSpace="181" w:wrap="around" w:vAnchor="page" w:hAnchor="page" w:x="5586" w:y="1"/>
            <w:spacing w:line="240" w:lineRule="auto"/>
          </w:pPr>
        </w:p>
      </w:tc>
      <w:tc>
        <w:tcPr>
          <w:tcW w:w="5156" w:type="dxa"/>
          <w:shd w:val="clear" w:color="auto" w:fill="auto"/>
        </w:tcPr>
        <w:p w14:paraId="397A4C27" w14:textId="77777777" w:rsidR="00CC7C50" w:rsidRDefault="00CC7C50" w:rsidP="00CC7C50">
          <w:pPr>
            <w:framePr w:w="6339" w:h="2750" w:hRule="exact" w:hSpace="181" w:wrap="around" w:vAnchor="page" w:hAnchor="page" w:x="5586" w:y="1"/>
          </w:pPr>
          <w:r>
            <w:rPr>
              <w:noProof/>
            </w:rPr>
            <w:drawing>
              <wp:inline distT="0" distB="0" distL="0" distR="0" wp14:anchorId="5DB6ECE5" wp14:editId="4DAB060D">
                <wp:extent cx="2447925" cy="1657350"/>
                <wp:effectExtent l="0" t="0" r="9525" b="0"/>
                <wp:docPr id="371" name="Afbeelding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657350"/>
                        </a:xfrm>
                        <a:prstGeom prst="rect">
                          <a:avLst/>
                        </a:prstGeom>
                        <a:noFill/>
                        <a:ln>
                          <a:noFill/>
                        </a:ln>
                      </pic:spPr>
                    </pic:pic>
                  </a:graphicData>
                </a:graphic>
              </wp:inline>
            </w:drawing>
          </w:r>
        </w:p>
        <w:p w14:paraId="23C8494A" w14:textId="77777777" w:rsidR="00CC7C50" w:rsidRPr="00543A0D" w:rsidRDefault="00CC7C50" w:rsidP="00CC7C50">
          <w:pPr>
            <w:framePr w:w="6339" w:h="2750" w:hRule="exact" w:hSpace="181" w:wrap="around" w:vAnchor="page" w:hAnchor="page" w:x="5586" w:y="1"/>
            <w:spacing w:after="200" w:line="276" w:lineRule="auto"/>
            <w:rPr>
              <w:rFonts w:ascii="Calibri" w:hAnsi="Calibri"/>
              <w:sz w:val="22"/>
              <w:szCs w:val="22"/>
              <w:lang w:eastAsia="en-US"/>
            </w:rPr>
          </w:pPr>
        </w:p>
        <w:p w14:paraId="55B05C8C" w14:textId="77777777" w:rsidR="00704845" w:rsidRDefault="00704845" w:rsidP="0047126E">
          <w:pPr>
            <w:framePr w:w="6339" w:h="2750" w:hRule="exact" w:hSpace="181" w:wrap="around" w:vAnchor="page" w:hAnchor="page" w:x="5586" w:y="1"/>
            <w:spacing w:line="240" w:lineRule="auto"/>
          </w:pPr>
        </w:p>
      </w:tc>
    </w:tr>
  </w:tbl>
  <w:p w14:paraId="19E694DE" w14:textId="77777777"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527BD4" w:rsidRPr="00A96E26" w14:paraId="4D472DC0" w14:textId="77777777" w:rsidTr="0008539E">
      <w:trPr>
        <w:trHeight w:hRule="exact" w:val="572"/>
      </w:trPr>
      <w:tc>
        <w:tcPr>
          <w:tcW w:w="7520" w:type="dxa"/>
          <w:shd w:val="clear" w:color="auto" w:fill="auto"/>
        </w:tcPr>
        <w:p w14:paraId="3DE9CC16" w14:textId="77777777" w:rsidR="00527BD4" w:rsidRPr="0095116C" w:rsidRDefault="00CC7C50" w:rsidP="00CC7C50">
          <w:pPr>
            <w:pStyle w:val="Huisstijl-Adres"/>
            <w:spacing w:after="0"/>
            <w:rPr>
              <w:noProof w:val="0"/>
              <w:lang w:val="de-DE"/>
            </w:rPr>
          </w:pPr>
          <w:r w:rsidRPr="0095116C">
            <w:rPr>
              <w:noProof w:val="0"/>
              <w:lang w:val="de-DE"/>
            </w:rPr>
            <w:t>&gt;</w:t>
          </w:r>
          <w:proofErr w:type="spellStart"/>
          <w:r w:rsidRPr="0095116C">
            <w:rPr>
              <w:noProof w:val="0"/>
              <w:lang w:val="de-DE"/>
            </w:rPr>
            <w:t>Retouradres</w:t>
          </w:r>
          <w:proofErr w:type="spellEnd"/>
          <w:r w:rsidRPr="0095116C">
            <w:rPr>
              <w:noProof w:val="0"/>
              <w:lang w:val="de-DE"/>
            </w:rPr>
            <w:t xml:space="preserve"> Postbus 16375 2500 BJ Den Haag </w:t>
          </w:r>
        </w:p>
      </w:tc>
    </w:tr>
    <w:tr w:rsidR="00527BD4" w:rsidRPr="00A96E26" w14:paraId="7395A369" w14:textId="77777777" w:rsidTr="00E776C6">
      <w:trPr>
        <w:cantSplit/>
        <w:trHeight w:hRule="exact" w:val="238"/>
      </w:trPr>
      <w:tc>
        <w:tcPr>
          <w:tcW w:w="7520" w:type="dxa"/>
          <w:shd w:val="clear" w:color="auto" w:fill="auto"/>
        </w:tcPr>
        <w:p w14:paraId="3EB2FCB6" w14:textId="77777777" w:rsidR="00093ABC" w:rsidRPr="0095116C" w:rsidRDefault="00093ABC" w:rsidP="00963440">
          <w:pPr>
            <w:rPr>
              <w:lang w:val="de-DE"/>
            </w:rPr>
          </w:pPr>
        </w:p>
      </w:tc>
    </w:tr>
    <w:tr w:rsidR="00A604D3" w:rsidRPr="00A96E26" w14:paraId="0FBC49B4" w14:textId="77777777" w:rsidTr="00E776C6">
      <w:trPr>
        <w:cantSplit/>
        <w:trHeight w:hRule="exact" w:val="1520"/>
      </w:trPr>
      <w:tc>
        <w:tcPr>
          <w:tcW w:w="7520" w:type="dxa"/>
          <w:shd w:val="clear" w:color="auto" w:fill="auto"/>
        </w:tcPr>
        <w:p w14:paraId="4EAAF66B" w14:textId="77777777" w:rsidR="00A604D3" w:rsidRPr="0095116C" w:rsidRDefault="00A604D3" w:rsidP="00963440">
          <w:pPr>
            <w:rPr>
              <w:lang w:val="de-DE"/>
            </w:rPr>
          </w:pPr>
        </w:p>
      </w:tc>
    </w:tr>
    <w:tr w:rsidR="00527BD4" w:rsidRPr="00A96E26" w14:paraId="33355CA7" w14:textId="77777777" w:rsidTr="00E776C6">
      <w:trPr>
        <w:trHeight w:hRule="exact" w:val="1077"/>
      </w:trPr>
      <w:tc>
        <w:tcPr>
          <w:tcW w:w="7520" w:type="dxa"/>
          <w:shd w:val="clear" w:color="auto" w:fill="auto"/>
        </w:tcPr>
        <w:p w14:paraId="45644845" w14:textId="77777777" w:rsidR="00892BA5" w:rsidRPr="0095116C" w:rsidRDefault="00892BA5" w:rsidP="00892BA5">
          <w:pPr>
            <w:tabs>
              <w:tab w:val="left" w:pos="740"/>
            </w:tabs>
            <w:autoSpaceDE w:val="0"/>
            <w:autoSpaceDN w:val="0"/>
            <w:adjustRightInd w:val="0"/>
            <w:rPr>
              <w:rFonts w:cs="Verdana"/>
              <w:szCs w:val="18"/>
              <w:lang w:val="de-DE"/>
            </w:rPr>
          </w:pPr>
        </w:p>
      </w:tc>
    </w:tr>
  </w:tbl>
  <w:p w14:paraId="2130477D" w14:textId="77777777" w:rsidR="006F273B" w:rsidRPr="0095116C" w:rsidRDefault="006F273B" w:rsidP="00BC4AE3">
    <w:pPr>
      <w:pStyle w:val="Koptekst"/>
      <w:rPr>
        <w:lang w:val="de-DE"/>
      </w:rPr>
    </w:pPr>
  </w:p>
  <w:p w14:paraId="54335190" w14:textId="77777777" w:rsidR="00153BD0" w:rsidRPr="0095116C" w:rsidRDefault="00153BD0" w:rsidP="00BC4AE3">
    <w:pPr>
      <w:pStyle w:val="Koptekst"/>
      <w:rPr>
        <w:lang w:val="de-DE"/>
      </w:rPr>
    </w:pPr>
  </w:p>
  <w:p w14:paraId="4FCCE245" w14:textId="77777777" w:rsidR="0044605E" w:rsidRPr="0095116C" w:rsidRDefault="0044605E" w:rsidP="00BC4AE3">
    <w:pPr>
      <w:pStyle w:val="Koptekst"/>
      <w:rPr>
        <w:lang w:val="de-D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59574B4"/>
    <w:multiLevelType w:val="multilevel"/>
    <w:tmpl w:val="CBFE52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 w:numId="1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GB" w:vendorID="64" w:dllVersion="6" w:nlCheck="1" w:checkStyle="1"/>
  <w:activeWritingStyle w:appName="MSWord" w:lang="en-US" w:vendorID="64" w:dllVersion="6" w:nlCheck="1" w:checkStyle="1"/>
  <w:activeWritingStyle w:appName="MSWord" w:lang="nl-NL"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SD_MetaData" w:val="&lt;Fields library=&quot;EDOC&quot; form=&quot;OCW_REGISTRATIE&quot;&gt;&lt;Field id=&quot;UserGroup.0&quot; value=&quot;D47FBB5559C642A0A7EDDFAB36BDBAFC&quot;/&gt;&lt;Field id=&quot;UserGroup.1&quot; value=&quot;Primair Onderwijs&quot;/&gt;&lt;Field id=&quot;UserGroup.2&quot; value=&quot;PO&quot;/&gt;&lt;Field id=&quot;UserGroup.3&quot; value=&quot;&quot;/&gt;&lt;Field id=&quot;UserGroup.815F2AA4BDBE427BB9EA923102C2FB70&quot; value=&quot;Primair Onderwijs&quot;/&gt;&lt;Field id=&quot;UserGroup.C8F252B263EA491887105D16AD55D2C2&quot; value=&quot;Ministerie van Onderwijs, Cultuur en Wetenschap&quot;/&gt;&lt;Field id=&quot;UserGroup.1AC2DC1AD5B140B6B2786A9B8EFE942A&quot; value=&quot;Postbus&quot;/&gt;&lt;Field id=&quot;UserGroup.178795B7610D48FF87BC6D5050A75B0C&quot; value=&quot;16375&quot;/&gt;&lt;Field id=&quot;UserGroup.951055743CB245938C2AE79801D4D1BB&quot; value=&quot;2500 BJ&quot;/&gt;&lt;Field id=&quot;UserGroup.3C2872A608EC491C87C20EC4D627F940&quot; value=&quot;Den Haag&quot;/&gt;&lt;Field id=&quot;UserGroup.1DAACD305718432EB62837BF283FE41A&quot; value=&quot;Rijnstraat&quot;/&gt;&lt;Field id=&quot;UserGroup.017784232DF94C69A789039FE0737FDD&quot; value=&quot;50&quot;/&gt;&lt;Field id=&quot;UserGroup.6CF05FDCF99F494BBE55EB3B69B368B9&quot; value=&quot;Den Haag&quot;/&gt;&lt;Field id=&quot;UserGroup.86F5FDAA53FA43EE95E58B579AC1AF7A&quot; value=&quot;+31-70-412 3456&quot;/&gt;&lt;Field id=&quot;UserGroup.59E8DB1ACC5B44E0BAA6DAD5F0E62A8E&quot; value=&quot;+31-70-412 3450&quot;/&gt;&lt;Field id=&quot;UserGroup.494A92D6BCC64AB8912DD53490885246&quot; value=&quot;www.rijksoverheid.nl&quot;/&gt;&lt;Field id=&quot;UserGroup.CA6E7ACDCA96490CBA918B9AF4EB44D5&quot; value=&quot;OCW&quot;/&gt;&lt;Field id=&quot;UserGroup.D09D9CE02255438AA7AAB3C07AD5287D&quot; value=&quot;&quot;/&gt;&lt;Field id=&quot;UserGroup.30ED2F62CF5C4F969E8D0662AA60ACF1&quot; value=&quot;Fons Dingelstad&quot;/&gt;&lt;Field id=&quot;UserGroup.92A810531841458EA421E4A78B39896C&quot; value=&quot;&quot;/&gt;&lt;Field id=&quot;UserGroup.CCF539C106E04983810964EABF88BEA7&quot; value=&quot;&quot;/&gt;&lt;Field id=&quot;UserGroup.B6D16C567E8747049E6328799A98A81C&quot; value=&quot;&quot;/&gt;&lt;Field id=&quot;UserGroup.42322026BD3A4EDBBB13C01F0BF536F7&quot; value=&quot;P.O. Box 16375&quot;/&gt;&lt;Field id=&quot;UserGroup.26D0C618E5F34862BB204EF65A9834C5&quot; value=&quot;&quot;/&gt;&lt;Field id=&quot;UserGroup.0C73AB2D30514C92B940A0B209F32216&quot; value=&quot;&quot;/&gt;&lt;Field id=&quot;UserGroup.85101AD57012478EB0EE524B623376EF&quot; value=&quot;Department for Primary Education&quot;/&gt;&lt;Field id=&quot;UserGroup.FCC622CE89EA43279501BAAD498586E2&quot; value=&quot;&quot;/&gt;&lt;Field id=&quot;UserGroup.69EE57F127204B2C86B5C57D8CE57F8D&quot; value=&quot;&quot;/&gt;&lt;Field id=&quot;UserGroup.C824FF864B2B46078FFB8022751A5FA8&quot; value=&quot;The Hague&quot;/&gt;&lt;Field id=&quot;UserGroup.E0BD4150564441589EE3EA1C38018BF9&quot; value=&quot;&quot;/&gt;&lt;Field id=&quot;UserGroup.D5F6D881FFAC438592571763AC6BC4B5&quot; value=&quot;&quot;/&gt;&lt;Field id=&quot;UserGroup.BC1317E875604E1FB65651143DC14E6B&quot; value=&quot;The Netherlands&quot;/&gt;&lt;Field id=&quot;UserGroup.6C1062083E6B4CF8AB03D6EDF06B0829&quot; value=&quot;&quot;/&gt;&lt;Field id=&quot;UserGroup.84B780F6AED94DEBAD140A9BAE098B77&quot; value=&quot;&quot;/&gt;&lt;Field id=&quot;UserGroup.36870F9DF6D840C69DE42BB237D9E5E3&quot; value=&quot;Ministry of Education, Culture and Science&quot;/&gt;&lt;Field id=&quot;UserGroup.BBFCF84016024CBFAE5FE9B3E761129A&quot; value=&quot;&quot;/&gt;&lt;Field id=&quot;Author.0&quot; value=&quot;9025DE5668C44E57B7B4051D27E6B8A4&quot;/&gt;&lt;Field id=&quot;Author.1&quot; value=&quot;Soetenga&quot;/&gt;&lt;Field id=&quot;Author.2&quot; value=&quot;F.&quot;/&gt;&lt;Field id=&quot;Author.3&quot; value=&quot;&quot;/&gt;&lt;Field id=&quot;Author.4&quot; value=&quot;Freek&quot;/&gt;&lt;Field id=&quot;Author.5&quot; value=&quot;f.soetenga@minocw.nl&quot;/&gt;&lt;Field id=&quot;Author.6&quot; value=&quot;&quot;/&gt;&lt;Field id=&quot;Author.7&quot; value=&quot;&quot;/&gt;&lt;Field id=&quot;Author.8&quot; value=&quot;&quot;/&gt;&lt;Field id=&quot;Author.9&quot; value=&quot;o209soe&quot; mappedto=&quot;AUTHOR_ID&quot;/&gt;&lt;Field id=&quot;Author.10&quot; value=&quot;True&quot;/&gt;&lt;Field id=&quot;Author.11&quot; value=&quot;0&quot;/&gt;&lt;Field id=&quot;Author.12&quot; value=&quot;&quot;/&gt;&lt;Field id=&quot;Author.13&quot; value=&quot;HOFT&quot;/&gt;&lt;Field id=&quot;Author.14&quot; value=&quot;Soetenga&quot;/&gt;&lt;Field id=&quot;Author.E72E562AD10E44CF8B0BB85626A7CED6&quot; value=&quot;&quot;/&gt;&lt;Field id=&quot;Author.2A7545B21CF14EEBBD8CE2FB110ECA76&quot; value=&quot;+31 6 46 84 91 63&quot;/&gt;&lt;Field id=&quot;Author.07A356D7877849EBA5C9C7CF16E58D5F&quot; value=&quot;&quot;/&gt;&lt;Field id=&quot;Author.316524BDEDA04B27B02489813A15B3D2&quot; value=&quot;&quot;/&gt;&lt;Field id=&quot;Author.764D5833F93D470E8E750B1DAEBD2873&quot; value=&quot;160303&quot;/&gt;&lt;Field id=&quot;Author.978504FDCABC4ECBB9ECA7D9D1C6BAF8&quot; value=&quot;Beleidsmedewerker&quot;/&gt;&lt;Field id=&quot;Author.663F8FD50E584CBAB4C11BDAE47EC065&quot; value=&quot;&quot;/&gt;&lt;Field id=&quot;Author.020D8803A2884AAE9C59114AD64A9B62&quot; value=&quot;&quot;/&gt;&lt;Field id=&quot;Author.B7969BAB035B4138AC8B330187D7E070&quot; value=&quot;&quot;/&gt;&lt;Field id=&quot;Author.82A7DC50A95C44B2833D66A60E989DD1&quot; value=&quot;FLEX&quot;/&gt;&lt;Field id=&quot;Author.E9BB16FB50E04B859D7F26979E793515&quot; value=&quot;&quot;/&gt;&lt;Field id=&quot;Author.9F10345A9CBA40549518EFEBF9616FE7&quot; value=&quot;PO&quot;/&gt;&lt;Field id=&quot;Author.A08FD3E3B58F4E81842FC68F44A9B386&quot; value=&quot;OCW&quot;/&gt;&lt;Field id=&quot;Author.8DC78BAD95DF4C7792B2965626F7CBF4&quot; value=&quot;1&quot;/&gt;&lt;Field id=&quot;Typist.0&quot; value=&quot;9025DE5668C44E57B7B4051D27E6B8A4&quot;/&gt;&lt;Field id=&quot;Typist.1&quot; value=&quot;Soetenga&quot;/&gt;&lt;Field id=&quot;Typist.2&quot; value=&quot;F.&quot;/&gt;&lt;Field id=&quot;Typist.3&quot; value=&quot;&quot;/&gt;&lt;Field id=&quot;Typist.4&quot; value=&quot;Freek&quot;/&gt;&lt;Field id=&quot;Typist.5&quot; value=&quot;f.soetenga@minocw.nl&quot;/&gt;&lt;Field id=&quot;Typist.6&quot; value=&quot;&quot;/&gt;&lt;Field id=&quot;Typist.7&quot; value=&quot;&quot;/&gt;&lt;Field id=&quot;Typist.8&quot; value=&quot;&quot;/&gt;&lt;Field id=&quot;Typist.9&quot; value=&quot;o209soe&quot;/&gt;&lt;Field id=&quot;Typist.10&quot; value=&quot;True&quot;/&gt;&lt;Field id=&quot;Typist.11&quot; value=&quot;0&quot;/&gt;&lt;Field id=&quot;Typist.12&quot; value=&quot;&quot;/&gt;&lt;Field id=&quot;Typist.13&quot; value=&quot;HOFT&quot;/&gt;&lt;Field id=&quot;Typist.14&quot; value=&quot;Soetenga&quot;/&gt;&lt;Field id=&quot;Typist.E72E562AD10E44CF8B0BB85626A7CED6&quot; value=&quot;&quot;/&gt;&lt;Field id=&quot;Typist.2A7545B21CF14EEBBD8CE2FB110ECA76&quot; value=&quot;+31 6 46 84 91 63&quot;/&gt;&lt;Field id=&quot;Typist.07A356D7877849EBA5C9C7CF16E58D5F&quot; value=&quot;&quot;/&gt;&lt;Field id=&quot;Typist.316524BDEDA04B27B02489813A15B3D2&quot; value=&quot;&quot;/&gt;&lt;Field id=&quot;Typist.764D5833F93D470E8E750B1DAEBD2873&quot; value=&quot;160303&quot;/&gt;&lt;Field id=&quot;Typist.978504FDCABC4ECBB9ECA7D9D1C6BAF8&quot; value=&quot;Beleidsmedewerker&quot;/&gt;&lt;Field id=&quot;Typist.663F8FD50E584CBAB4C11BDAE47EC065&quot; value=&quot;&quot;/&gt;&lt;Field id=&quot;Typist.020D8803A2884AAE9C59114AD64A9B62&quot; value=&quot;&quot;/&gt;&lt;Field id=&quot;Typist.B7969BAB035B4138AC8B330187D7E070&quot; value=&quot;&quot;/&gt;&lt;Field id=&quot;Typist.82A7DC50A95C44B2833D66A60E989DD1&quot; value=&quot;FLEX&quot;/&gt;&lt;Field id=&quot;Typist.E9BB16FB50E04B859D7F26979E793515&quot; value=&quot;&quot;/&gt;&lt;Field id=&quot;Typist.9F10345A9CBA40549518EFEBF9616FE7&quot; value=&quot;PO&quot;/&gt;&lt;Field id=&quot;Typist.A08FD3E3B58F4E81842FC68F44A9B386&quot; value=&quot;OCW&quot;/&gt;&lt;Field id=&quot;Typist.8DC78BAD95DF4C7792B2965626F7CBF4&quot; value=&quot;1&quot;/&gt;&lt;Field id=&quot;TemplateGroup.0&quot; value=&quot;091CD66711D145CBAF548EF69FE073DC&quot;/&gt;&lt;Field id=&quot;TemplateGroup.1&quot; value=&quot;Algemene sjablonen Wet- en regelgeving&quot;/&gt;&lt;Field id=&quot;Template.0&quot; value=&quot;60FB729CC0EA4A36961C83B6779AD2C8&quot;/&gt;&lt;Field id=&quot;Template.1&quot; value=&quot;Brief TK&quot;/&gt;&lt;Field id=&quot;Template.2&quot; value=&quot;False&quot;/&gt;&lt;Field id=&quot;Template.3&quot; value=&quot;1&quot;/&gt;&lt;Field id=&quot;Template.4&quot; value=&quot;TP60FB729CC0EA4A36961C83B6779AD2C8.sdp&quot;/&gt;&lt;Field id=&quot;Template.F7CF6B99D03B4E9BA5ADC2EAD0AF8DE8&quot; value=&quot;0.1&quot;/&gt;&lt;Field id=&quot;Template.C0486B6320E844FAB73B6A4011279223&quot; value=&quot;&quot;/&gt;&lt;Field id=&quot;Template.1837871373234C94AE26FC6D93758E9C&quot; value=&quot;Marja Zirkzee-Flippo&quot;/&gt;&lt;Field id=&quot;Template.15D954F41372414FA0E4E16EE35B749F&quot; value=&quot;&quot;/&gt;&lt;Field id=&quot;Template.8CDC4EF44CCB4365AFBEA664ED47E844&quot; value=&quot;&quot;/&gt;&lt;Field id=&quot;Template.64322E333ECB45DE8025BEF063039340&quot; value=&quot;&quot;/&gt;&lt;Field id=&quot;Template.91098CFAEA204A09BBCE869F325F0508&quot; value=&quot;&quot;/&gt;&lt;Field id=&quot;Template.451F10CB809E47E7B36537F7EF115F40&quot; value=&quot;&quot;/&gt;&lt;Field id=&quot;Template.A4DB0498FEDD4C07943454213B598A3C&quot; value=&quot;&quot;/&gt;&lt;Field id=&quot;Template.A97CAEBCA6F547EEBE8CB9713D2C0216&quot; value=&quot;&quot;/&gt;&lt;Field id=&quot;Template.8F8E3F265FA34288991248671F64241F&quot; value=&quot;&quot;/&gt;&lt;Field id=&quot;Template.288DF80FADA142E5B609D6FAF28E1279&quot; value=&quot;&quot;/&gt;&lt;Field id=&quot;Template.432C701549E64BE88705CC101DA5277E&quot; value=&quot;Voorstel van wet xxx (xx xxx)&quot;/&gt;&lt;Field id=&quot;Template.5608B6A7188D4C29AEA54059FA59FC48&quot; value=&quot;&quot;/&gt;&lt;Field id=&quot;Template.6742968E0D174AA4A6EA48CB5CB1DDE5&quot; value=&quot;&quot;/&gt;&lt;Field id=&quot;Template.3CA9E00839534E75A8648410406A1700&quot; value=&quot;&quot;/&gt;&lt;Field id=&quot;Template.FA0CC81707E34D25B534B6C000A6596E&quot; value=&quot;UITGAAND&quot; mappedto=&quot;RICHTING&quot;/&gt;&lt;Field id=&quot;Template.B50F40B821C742F294C218853C110EF9&quot; value=&quot;BEGELEIDENDSCHRIJVEN&quot; mappedto=&quot;TYPE_ID&quot;/&gt;&lt;Field id=&quot;Template.9BC47C9B7214445DB3739239A0BA1B94&quot; value=&quot;&quot; mappedto=&quot;OCW_DOCVORM&quot;/&gt;&lt;Field id=&quot;Template.D2BC391A04AA4E3486CB26C52BDD0C02&quot; value=&quot;WETSVOORSTEL&quot; mappedto=&quot;SOORT_ID&quot;/&gt;&lt;Field id=&quot;Header.0&quot; value=&quot;684479A886184C6D8688A3088C2EE368&quot;/&gt;&lt;Field id=&quot;Header.1&quot; value=&quot;Brief (meertalig)&quot;/&gt;&lt;Field id=&quot;Header.2&quot; value=&quot;False&quot;/&gt;&lt;Field id=&quot;Header.3&quot; value=&quot;HD684479A886184C6D8688A3088C2EE368.sdp&quot;/&gt;&lt;Field id=&quot;Header.FAA8232E53FD4342BD59A15773591226&quot; value=&quot;OCW&quot;/&gt;&lt;Field id=&quot;Header.6A0C0E2AD38D4DC7BA9588308F94594F&quot; value=&quot;&quot;/&gt;&lt;Field id=&quot;Header.850AAB5EB1CF48149D916EDEBF2E1015&quot; value=&quot;&quot;/&gt;&lt;Field id=&quot;Header.5BAC16C0EB554454B88579B745189D5E&quot; value=&quot;Eerste pagina lade 1 logopapier, volgpagina's lade 2&quot;/&gt;&lt;Field id=&quot;Document.5&quot; value=&quot;4DF7135E698B480597E6C26A1E874ACE&quot;/&gt;&lt;Field id=&quot;42A8A342A9DE4673BFA491F68EA84788&quot; description=&quot;Taal&quot; value=&quot;Nederlands&quot;/&gt;&lt;Field id=&quot;76EFB07757124E5DA7F6AD8148DEBFC3&quot; description=&quot;Taal - Datum&quot; value=&quot;Nederlands&quot;/&gt;&lt;Field id=&quot;D8C1C25BDA704160A1B2633F47D94A06&quot; description=&quot;Taal - Datum keuze&quot; value=&quot;Nederlands&quot;/&gt;&lt;Field id=&quot;CC0E2B14143545F2AB0ECA44CFA5E504&quot; description=&quot;Taal - Retouradres&quot; value=&quot;Nederlands&quot;/&gt;&lt;Field id=&quot;D89A4E2EF36345ECBE28A79ACD7C24A1&quot; description=&quot;Taal - Logo&quot; value=&quot;Nederlands&quot;/&gt;&lt;Field id=&quot;BEBFA09FF49F4993A43B6F6BE9C96A74&quot; description=&quot;Taal - Pagina&quot; value=&quot;Nederlands&quot;/&gt;&lt;Field id=&quot;1E9CCF9E10E84B0A9B1885119876CFF5&quot; description=&quot;Datum op later moment invullen&quot; value=&quot;Ja&quot;/&gt;&lt;Field id=&quot;493EFB1F0DB647D88BFE5F7D4A5511BA&quot; description=&quot;Taal - Betreft&quot; value=&quot;Nederlands&quot;/&gt;&lt;Field id=&quot;76EFB07757124E5DA7F6AD8148DEBFC3&quot; description=&quot;Taal - Datum&quot; value=&quot;Nederlands&quot;/&gt;&lt;Field id=&quot;AECA873DFC804F9899E038CCB571CF8E&quot; description=&quot;Organisatie&quot; value=&quot;De voorzitter van de Tweede Kamer der Staten-Generaal&quot;/&gt;&lt;Field id=&quot;C3E429983B2442448EF007A5DE0C8958&quot; description=&quot;Straatnaam&quot; value=&quot;Postbus&quot;/&gt;&lt;Field id=&quot;12F1743D109347079435623D214A03D6&quot; description=&quot;Nummer&quot; value=&quot;20018&quot;/&gt;&lt;Field id=&quot;1C885CAC4948497B9ED40EE05EFF8053&quot; description=&quot;Postcode&quot; value=&quot;2500 EA&quot;/&gt;&lt;Field id=&quot;DD2340C3EA3343679CB5B28F20486020&quot; description=&quot;Plaatsnaam&quot; value=&quot;DEN HAAG&quot;/&gt;&lt;/Fields&gt;_x000d__x000a_"/>
  </w:docVars>
  <w:rsids>
    <w:rsidRoot w:val="00CC7C50"/>
    <w:rsid w:val="00003185"/>
    <w:rsid w:val="00006C55"/>
    <w:rsid w:val="00013862"/>
    <w:rsid w:val="00014599"/>
    <w:rsid w:val="00016012"/>
    <w:rsid w:val="00020189"/>
    <w:rsid w:val="00020EE4"/>
    <w:rsid w:val="00020FCB"/>
    <w:rsid w:val="000217E8"/>
    <w:rsid w:val="00023E9A"/>
    <w:rsid w:val="00025A42"/>
    <w:rsid w:val="00031EAD"/>
    <w:rsid w:val="00033CDD"/>
    <w:rsid w:val="00034A84"/>
    <w:rsid w:val="00034D28"/>
    <w:rsid w:val="00035E67"/>
    <w:rsid w:val="000366F3"/>
    <w:rsid w:val="000407BB"/>
    <w:rsid w:val="0005447D"/>
    <w:rsid w:val="000546DE"/>
    <w:rsid w:val="00056572"/>
    <w:rsid w:val="0006024D"/>
    <w:rsid w:val="00062055"/>
    <w:rsid w:val="00071F28"/>
    <w:rsid w:val="00074079"/>
    <w:rsid w:val="000765B6"/>
    <w:rsid w:val="0008289C"/>
    <w:rsid w:val="0008539E"/>
    <w:rsid w:val="00090528"/>
    <w:rsid w:val="00092799"/>
    <w:rsid w:val="00092A99"/>
    <w:rsid w:val="00092C5F"/>
    <w:rsid w:val="00093ABC"/>
    <w:rsid w:val="00096680"/>
    <w:rsid w:val="000A0F36"/>
    <w:rsid w:val="000A174A"/>
    <w:rsid w:val="000A3E0A"/>
    <w:rsid w:val="000A65AC"/>
    <w:rsid w:val="000B7281"/>
    <w:rsid w:val="000B7FAB"/>
    <w:rsid w:val="000C1BA1"/>
    <w:rsid w:val="000C3EA9"/>
    <w:rsid w:val="000C4A32"/>
    <w:rsid w:val="000C65BB"/>
    <w:rsid w:val="000C7119"/>
    <w:rsid w:val="000D0225"/>
    <w:rsid w:val="000D6399"/>
    <w:rsid w:val="000E5886"/>
    <w:rsid w:val="000E7895"/>
    <w:rsid w:val="000F161D"/>
    <w:rsid w:val="000F1B4E"/>
    <w:rsid w:val="000F1FFF"/>
    <w:rsid w:val="00100203"/>
    <w:rsid w:val="00104B4D"/>
    <w:rsid w:val="001177B4"/>
    <w:rsid w:val="00122CF9"/>
    <w:rsid w:val="00123704"/>
    <w:rsid w:val="001270C7"/>
    <w:rsid w:val="00132540"/>
    <w:rsid w:val="001377D4"/>
    <w:rsid w:val="00142E41"/>
    <w:rsid w:val="0014786A"/>
    <w:rsid w:val="001516A4"/>
    <w:rsid w:val="00151E5F"/>
    <w:rsid w:val="00153BD0"/>
    <w:rsid w:val="001569AB"/>
    <w:rsid w:val="00164D63"/>
    <w:rsid w:val="0016725C"/>
    <w:rsid w:val="00167DE5"/>
    <w:rsid w:val="0017008F"/>
    <w:rsid w:val="001726F3"/>
    <w:rsid w:val="00173C51"/>
    <w:rsid w:val="001740B9"/>
    <w:rsid w:val="00174CC2"/>
    <w:rsid w:val="00176CC6"/>
    <w:rsid w:val="00177B41"/>
    <w:rsid w:val="0018193C"/>
    <w:rsid w:val="00181BE4"/>
    <w:rsid w:val="0018496F"/>
    <w:rsid w:val="00185576"/>
    <w:rsid w:val="00185951"/>
    <w:rsid w:val="00194A00"/>
    <w:rsid w:val="00196B8B"/>
    <w:rsid w:val="001A0BFA"/>
    <w:rsid w:val="001A1608"/>
    <w:rsid w:val="001A2BEA"/>
    <w:rsid w:val="001A325F"/>
    <w:rsid w:val="001A6D93"/>
    <w:rsid w:val="001B0DF3"/>
    <w:rsid w:val="001B2BBA"/>
    <w:rsid w:val="001B35FA"/>
    <w:rsid w:val="001C006F"/>
    <w:rsid w:val="001C1091"/>
    <w:rsid w:val="001C32EC"/>
    <w:rsid w:val="001C38BD"/>
    <w:rsid w:val="001C4D5A"/>
    <w:rsid w:val="001E0256"/>
    <w:rsid w:val="001E34C6"/>
    <w:rsid w:val="001E5581"/>
    <w:rsid w:val="001F3C70"/>
    <w:rsid w:val="00200D88"/>
    <w:rsid w:val="00201C09"/>
    <w:rsid w:val="00201F68"/>
    <w:rsid w:val="00210BA3"/>
    <w:rsid w:val="00212F2A"/>
    <w:rsid w:val="00214F2B"/>
    <w:rsid w:val="00215D8B"/>
    <w:rsid w:val="00222D66"/>
    <w:rsid w:val="0022441A"/>
    <w:rsid w:val="00224A8A"/>
    <w:rsid w:val="002278E9"/>
    <w:rsid w:val="002309A8"/>
    <w:rsid w:val="00236CFE"/>
    <w:rsid w:val="002428E3"/>
    <w:rsid w:val="0024430A"/>
    <w:rsid w:val="00245FF7"/>
    <w:rsid w:val="00253B65"/>
    <w:rsid w:val="0026060B"/>
    <w:rsid w:val="00260BAF"/>
    <w:rsid w:val="002610A6"/>
    <w:rsid w:val="00263FD6"/>
    <w:rsid w:val="002650F7"/>
    <w:rsid w:val="0026686B"/>
    <w:rsid w:val="00273F3B"/>
    <w:rsid w:val="00274DB7"/>
    <w:rsid w:val="00275984"/>
    <w:rsid w:val="00276199"/>
    <w:rsid w:val="002768F3"/>
    <w:rsid w:val="00276DA4"/>
    <w:rsid w:val="00280F74"/>
    <w:rsid w:val="00286998"/>
    <w:rsid w:val="00291AB7"/>
    <w:rsid w:val="0029422B"/>
    <w:rsid w:val="00294DCB"/>
    <w:rsid w:val="00294EEB"/>
    <w:rsid w:val="002A06CE"/>
    <w:rsid w:val="002A37B5"/>
    <w:rsid w:val="002A6722"/>
    <w:rsid w:val="002B153C"/>
    <w:rsid w:val="002B52FC"/>
    <w:rsid w:val="002C26D0"/>
    <w:rsid w:val="002C2830"/>
    <w:rsid w:val="002C3CE0"/>
    <w:rsid w:val="002C40AF"/>
    <w:rsid w:val="002C7662"/>
    <w:rsid w:val="002D001A"/>
    <w:rsid w:val="002D28E2"/>
    <w:rsid w:val="002D317B"/>
    <w:rsid w:val="002D3587"/>
    <w:rsid w:val="002D3F4E"/>
    <w:rsid w:val="002D502D"/>
    <w:rsid w:val="002D6C72"/>
    <w:rsid w:val="002E0F69"/>
    <w:rsid w:val="002E1572"/>
    <w:rsid w:val="002E2142"/>
    <w:rsid w:val="002E239A"/>
    <w:rsid w:val="002E2DA3"/>
    <w:rsid w:val="002E4CF2"/>
    <w:rsid w:val="002E6FC0"/>
    <w:rsid w:val="002F258D"/>
    <w:rsid w:val="002F2BEB"/>
    <w:rsid w:val="002F3F37"/>
    <w:rsid w:val="002F493B"/>
    <w:rsid w:val="002F4ED5"/>
    <w:rsid w:val="002F5147"/>
    <w:rsid w:val="002F5A0B"/>
    <w:rsid w:val="002F71BB"/>
    <w:rsid w:val="002F7ABD"/>
    <w:rsid w:val="00307B3C"/>
    <w:rsid w:val="00310EF2"/>
    <w:rsid w:val="003115A6"/>
    <w:rsid w:val="00312597"/>
    <w:rsid w:val="00322836"/>
    <w:rsid w:val="00334154"/>
    <w:rsid w:val="003341D0"/>
    <w:rsid w:val="003372C4"/>
    <w:rsid w:val="00341FA0"/>
    <w:rsid w:val="00342374"/>
    <w:rsid w:val="00344F3D"/>
    <w:rsid w:val="00345299"/>
    <w:rsid w:val="00351A8D"/>
    <w:rsid w:val="003526BB"/>
    <w:rsid w:val="00352BCF"/>
    <w:rsid w:val="00353932"/>
    <w:rsid w:val="0035464B"/>
    <w:rsid w:val="00361A56"/>
    <w:rsid w:val="0036252A"/>
    <w:rsid w:val="00364D9D"/>
    <w:rsid w:val="00371048"/>
    <w:rsid w:val="0037396C"/>
    <w:rsid w:val="0037421D"/>
    <w:rsid w:val="00376093"/>
    <w:rsid w:val="0037715E"/>
    <w:rsid w:val="00383DA1"/>
    <w:rsid w:val="00384C38"/>
    <w:rsid w:val="00385F30"/>
    <w:rsid w:val="00387600"/>
    <w:rsid w:val="00393696"/>
    <w:rsid w:val="00393963"/>
    <w:rsid w:val="00395575"/>
    <w:rsid w:val="00395672"/>
    <w:rsid w:val="003A06C8"/>
    <w:rsid w:val="003A0D7C"/>
    <w:rsid w:val="003B0155"/>
    <w:rsid w:val="003B4551"/>
    <w:rsid w:val="003B528D"/>
    <w:rsid w:val="003B7EE7"/>
    <w:rsid w:val="003C0E02"/>
    <w:rsid w:val="003C2CCB"/>
    <w:rsid w:val="003C4A1C"/>
    <w:rsid w:val="003C5BCB"/>
    <w:rsid w:val="003D39EC"/>
    <w:rsid w:val="003D40EA"/>
    <w:rsid w:val="003E3DD5"/>
    <w:rsid w:val="003F07C6"/>
    <w:rsid w:val="003F1F6B"/>
    <w:rsid w:val="003F3757"/>
    <w:rsid w:val="003F44B7"/>
    <w:rsid w:val="004008E9"/>
    <w:rsid w:val="00407991"/>
    <w:rsid w:val="0041019E"/>
    <w:rsid w:val="00413D48"/>
    <w:rsid w:val="00424A60"/>
    <w:rsid w:val="00434500"/>
    <w:rsid w:val="00441664"/>
    <w:rsid w:val="00441AC2"/>
    <w:rsid w:val="0044249B"/>
    <w:rsid w:val="0044605E"/>
    <w:rsid w:val="0045023C"/>
    <w:rsid w:val="00451A5B"/>
    <w:rsid w:val="00452BCD"/>
    <w:rsid w:val="00452CEA"/>
    <w:rsid w:val="00463A63"/>
    <w:rsid w:val="00465B52"/>
    <w:rsid w:val="0046708E"/>
    <w:rsid w:val="00467372"/>
    <w:rsid w:val="00467BD7"/>
    <w:rsid w:val="00467D61"/>
    <w:rsid w:val="0047126E"/>
    <w:rsid w:val="004722BE"/>
    <w:rsid w:val="00472A65"/>
    <w:rsid w:val="00474463"/>
    <w:rsid w:val="00474B75"/>
    <w:rsid w:val="00483F0B"/>
    <w:rsid w:val="0049501A"/>
    <w:rsid w:val="00496319"/>
    <w:rsid w:val="0049657E"/>
    <w:rsid w:val="00497279"/>
    <w:rsid w:val="004A010B"/>
    <w:rsid w:val="004A3186"/>
    <w:rsid w:val="004A419C"/>
    <w:rsid w:val="004A670A"/>
    <w:rsid w:val="004B5465"/>
    <w:rsid w:val="004B6487"/>
    <w:rsid w:val="004B70F0"/>
    <w:rsid w:val="004C0035"/>
    <w:rsid w:val="004C1299"/>
    <w:rsid w:val="004C466C"/>
    <w:rsid w:val="004C7E1D"/>
    <w:rsid w:val="004D065C"/>
    <w:rsid w:val="004D33FE"/>
    <w:rsid w:val="004D39A8"/>
    <w:rsid w:val="004D4703"/>
    <w:rsid w:val="004D505E"/>
    <w:rsid w:val="004D67E8"/>
    <w:rsid w:val="004D72CA"/>
    <w:rsid w:val="004E2242"/>
    <w:rsid w:val="004F0F6D"/>
    <w:rsid w:val="004F2483"/>
    <w:rsid w:val="004F42FF"/>
    <w:rsid w:val="004F44C2"/>
    <w:rsid w:val="00505262"/>
    <w:rsid w:val="005107B1"/>
    <w:rsid w:val="00516022"/>
    <w:rsid w:val="00521CEE"/>
    <w:rsid w:val="00527BD4"/>
    <w:rsid w:val="00533061"/>
    <w:rsid w:val="00533FA1"/>
    <w:rsid w:val="00534C77"/>
    <w:rsid w:val="005403C8"/>
    <w:rsid w:val="00541AD9"/>
    <w:rsid w:val="005429DC"/>
    <w:rsid w:val="005565F9"/>
    <w:rsid w:val="005639D2"/>
    <w:rsid w:val="00565739"/>
    <w:rsid w:val="0056658D"/>
    <w:rsid w:val="00573041"/>
    <w:rsid w:val="00575B80"/>
    <w:rsid w:val="00577559"/>
    <w:rsid w:val="005819CE"/>
    <w:rsid w:val="0058298D"/>
    <w:rsid w:val="00590595"/>
    <w:rsid w:val="00593C2B"/>
    <w:rsid w:val="00595231"/>
    <w:rsid w:val="00595CBB"/>
    <w:rsid w:val="00596166"/>
    <w:rsid w:val="00597F64"/>
    <w:rsid w:val="005A1AF5"/>
    <w:rsid w:val="005A207F"/>
    <w:rsid w:val="005A2F35"/>
    <w:rsid w:val="005A7512"/>
    <w:rsid w:val="005B3441"/>
    <w:rsid w:val="005B463E"/>
    <w:rsid w:val="005B4FAC"/>
    <w:rsid w:val="005B5D8B"/>
    <w:rsid w:val="005C34E1"/>
    <w:rsid w:val="005C3FE0"/>
    <w:rsid w:val="005C4C82"/>
    <w:rsid w:val="005C740C"/>
    <w:rsid w:val="005D625B"/>
    <w:rsid w:val="005E3322"/>
    <w:rsid w:val="005E436C"/>
    <w:rsid w:val="005E64E2"/>
    <w:rsid w:val="005F0738"/>
    <w:rsid w:val="005F62D3"/>
    <w:rsid w:val="005F6D11"/>
    <w:rsid w:val="00600CF0"/>
    <w:rsid w:val="006048F4"/>
    <w:rsid w:val="0060660A"/>
    <w:rsid w:val="00610A24"/>
    <w:rsid w:val="00613B1D"/>
    <w:rsid w:val="00617311"/>
    <w:rsid w:val="00617A44"/>
    <w:rsid w:val="006202B6"/>
    <w:rsid w:val="00623CB2"/>
    <w:rsid w:val="00625CD0"/>
    <w:rsid w:val="0062627D"/>
    <w:rsid w:val="00627432"/>
    <w:rsid w:val="00635031"/>
    <w:rsid w:val="0064192A"/>
    <w:rsid w:val="00642768"/>
    <w:rsid w:val="006448E4"/>
    <w:rsid w:val="00645414"/>
    <w:rsid w:val="0065244E"/>
    <w:rsid w:val="006534D0"/>
    <w:rsid w:val="00653606"/>
    <w:rsid w:val="006610E9"/>
    <w:rsid w:val="00661591"/>
    <w:rsid w:val="00662A78"/>
    <w:rsid w:val="00663187"/>
    <w:rsid w:val="0066632F"/>
    <w:rsid w:val="00674A89"/>
    <w:rsid w:val="00674F3D"/>
    <w:rsid w:val="00682E02"/>
    <w:rsid w:val="00685545"/>
    <w:rsid w:val="006864B3"/>
    <w:rsid w:val="00692BA9"/>
    <w:rsid w:val="00692C30"/>
    <w:rsid w:val="00692D64"/>
    <w:rsid w:val="006A10F8"/>
    <w:rsid w:val="006A2100"/>
    <w:rsid w:val="006B0BF3"/>
    <w:rsid w:val="006B1521"/>
    <w:rsid w:val="006B2A77"/>
    <w:rsid w:val="006B421D"/>
    <w:rsid w:val="006B775E"/>
    <w:rsid w:val="006B7B87"/>
    <w:rsid w:val="006B7BC7"/>
    <w:rsid w:val="006C0013"/>
    <w:rsid w:val="006C2093"/>
    <w:rsid w:val="006C2278"/>
    <w:rsid w:val="006C2535"/>
    <w:rsid w:val="006C311B"/>
    <w:rsid w:val="006C441E"/>
    <w:rsid w:val="006C4B90"/>
    <w:rsid w:val="006C54E0"/>
    <w:rsid w:val="006D1016"/>
    <w:rsid w:val="006D17F2"/>
    <w:rsid w:val="006D2D53"/>
    <w:rsid w:val="006E3546"/>
    <w:rsid w:val="006E3FA9"/>
    <w:rsid w:val="006E7D82"/>
    <w:rsid w:val="006F038F"/>
    <w:rsid w:val="006F0F93"/>
    <w:rsid w:val="006F273B"/>
    <w:rsid w:val="006F31F2"/>
    <w:rsid w:val="00704845"/>
    <w:rsid w:val="00706AB3"/>
    <w:rsid w:val="00714DC5"/>
    <w:rsid w:val="00715237"/>
    <w:rsid w:val="007174F4"/>
    <w:rsid w:val="00721D2E"/>
    <w:rsid w:val="007242CC"/>
    <w:rsid w:val="00724A8B"/>
    <w:rsid w:val="007254A5"/>
    <w:rsid w:val="00725748"/>
    <w:rsid w:val="00727AAC"/>
    <w:rsid w:val="00735D88"/>
    <w:rsid w:val="0073720D"/>
    <w:rsid w:val="00737507"/>
    <w:rsid w:val="00740712"/>
    <w:rsid w:val="00741309"/>
    <w:rsid w:val="00742AB9"/>
    <w:rsid w:val="00751A6A"/>
    <w:rsid w:val="00754FBF"/>
    <w:rsid w:val="007615AC"/>
    <w:rsid w:val="00764585"/>
    <w:rsid w:val="00767FEF"/>
    <w:rsid w:val="007709EF"/>
    <w:rsid w:val="00783559"/>
    <w:rsid w:val="007846ED"/>
    <w:rsid w:val="00785C3B"/>
    <w:rsid w:val="00797AA5"/>
    <w:rsid w:val="007A26BD"/>
    <w:rsid w:val="007A4105"/>
    <w:rsid w:val="007A4F0E"/>
    <w:rsid w:val="007A514C"/>
    <w:rsid w:val="007B0D8E"/>
    <w:rsid w:val="007B4503"/>
    <w:rsid w:val="007C03C9"/>
    <w:rsid w:val="007C16D8"/>
    <w:rsid w:val="007C406E"/>
    <w:rsid w:val="007C5183"/>
    <w:rsid w:val="007C7573"/>
    <w:rsid w:val="007E14E4"/>
    <w:rsid w:val="007E2B20"/>
    <w:rsid w:val="007F5331"/>
    <w:rsid w:val="00800CCA"/>
    <w:rsid w:val="008020F2"/>
    <w:rsid w:val="00806120"/>
    <w:rsid w:val="00810C93"/>
    <w:rsid w:val="00812028"/>
    <w:rsid w:val="00812DD8"/>
    <w:rsid w:val="00813082"/>
    <w:rsid w:val="00813527"/>
    <w:rsid w:val="00814120"/>
    <w:rsid w:val="00814D03"/>
    <w:rsid w:val="00815C7E"/>
    <w:rsid w:val="00821114"/>
    <w:rsid w:val="008211EF"/>
    <w:rsid w:val="00821FC1"/>
    <w:rsid w:val="008267CC"/>
    <w:rsid w:val="0083178B"/>
    <w:rsid w:val="00833695"/>
    <w:rsid w:val="008336B7"/>
    <w:rsid w:val="00833A8E"/>
    <w:rsid w:val="0084255A"/>
    <w:rsid w:val="00842CD8"/>
    <w:rsid w:val="008431FA"/>
    <w:rsid w:val="008547BA"/>
    <w:rsid w:val="008553C7"/>
    <w:rsid w:val="00857FEB"/>
    <w:rsid w:val="008601AF"/>
    <w:rsid w:val="00872271"/>
    <w:rsid w:val="008731F6"/>
    <w:rsid w:val="00874982"/>
    <w:rsid w:val="008762B6"/>
    <w:rsid w:val="00883137"/>
    <w:rsid w:val="00892BA5"/>
    <w:rsid w:val="008A08AC"/>
    <w:rsid w:val="008A1F5D"/>
    <w:rsid w:val="008A28F5"/>
    <w:rsid w:val="008B0E6F"/>
    <w:rsid w:val="008B1198"/>
    <w:rsid w:val="008B2349"/>
    <w:rsid w:val="008B3471"/>
    <w:rsid w:val="008B3929"/>
    <w:rsid w:val="008B3BAB"/>
    <w:rsid w:val="008B4125"/>
    <w:rsid w:val="008B4CB3"/>
    <w:rsid w:val="008B567B"/>
    <w:rsid w:val="008B7B24"/>
    <w:rsid w:val="008C356D"/>
    <w:rsid w:val="008D1583"/>
    <w:rsid w:val="008E0B3F"/>
    <w:rsid w:val="008E1341"/>
    <w:rsid w:val="008E49AD"/>
    <w:rsid w:val="008E698E"/>
    <w:rsid w:val="008F123F"/>
    <w:rsid w:val="008F2584"/>
    <w:rsid w:val="008F3246"/>
    <w:rsid w:val="008F3C1B"/>
    <w:rsid w:val="008F508C"/>
    <w:rsid w:val="0090271B"/>
    <w:rsid w:val="00910642"/>
    <w:rsid w:val="00910DDF"/>
    <w:rsid w:val="00921861"/>
    <w:rsid w:val="00924639"/>
    <w:rsid w:val="0092611E"/>
    <w:rsid w:val="00926F1F"/>
    <w:rsid w:val="00926F4B"/>
    <w:rsid w:val="00930B13"/>
    <w:rsid w:val="009311C8"/>
    <w:rsid w:val="0093199F"/>
    <w:rsid w:val="00933376"/>
    <w:rsid w:val="00933A2F"/>
    <w:rsid w:val="0094000D"/>
    <w:rsid w:val="00940206"/>
    <w:rsid w:val="00941B16"/>
    <w:rsid w:val="00946703"/>
    <w:rsid w:val="0095116C"/>
    <w:rsid w:val="009528B2"/>
    <w:rsid w:val="00953BAD"/>
    <w:rsid w:val="009607C4"/>
    <w:rsid w:val="00963440"/>
    <w:rsid w:val="009716D8"/>
    <w:rsid w:val="009718F9"/>
    <w:rsid w:val="009724E4"/>
    <w:rsid w:val="00972FB9"/>
    <w:rsid w:val="00975112"/>
    <w:rsid w:val="009812EB"/>
    <w:rsid w:val="00981768"/>
    <w:rsid w:val="009838BB"/>
    <w:rsid w:val="00983E8F"/>
    <w:rsid w:val="00992338"/>
    <w:rsid w:val="00994FDA"/>
    <w:rsid w:val="00997D15"/>
    <w:rsid w:val="009A31BF"/>
    <w:rsid w:val="009A3B71"/>
    <w:rsid w:val="009A5914"/>
    <w:rsid w:val="009A61BC"/>
    <w:rsid w:val="009B0138"/>
    <w:rsid w:val="009B0FE9"/>
    <w:rsid w:val="009B173A"/>
    <w:rsid w:val="009B5846"/>
    <w:rsid w:val="009B601B"/>
    <w:rsid w:val="009C3F20"/>
    <w:rsid w:val="009C64FB"/>
    <w:rsid w:val="009C7CA1"/>
    <w:rsid w:val="009D043D"/>
    <w:rsid w:val="009D2A03"/>
    <w:rsid w:val="009D716F"/>
    <w:rsid w:val="009F3259"/>
    <w:rsid w:val="009F541F"/>
    <w:rsid w:val="00A056DE"/>
    <w:rsid w:val="00A0678A"/>
    <w:rsid w:val="00A11B1C"/>
    <w:rsid w:val="00A1289E"/>
    <w:rsid w:val="00A128AD"/>
    <w:rsid w:val="00A20730"/>
    <w:rsid w:val="00A21E76"/>
    <w:rsid w:val="00A23BC8"/>
    <w:rsid w:val="00A2531F"/>
    <w:rsid w:val="00A30E68"/>
    <w:rsid w:val="00A31933"/>
    <w:rsid w:val="00A34AA0"/>
    <w:rsid w:val="00A41FE2"/>
    <w:rsid w:val="00A46FEF"/>
    <w:rsid w:val="00A47948"/>
    <w:rsid w:val="00A50CF6"/>
    <w:rsid w:val="00A554E5"/>
    <w:rsid w:val="00A56850"/>
    <w:rsid w:val="00A56946"/>
    <w:rsid w:val="00A604D3"/>
    <w:rsid w:val="00A6170E"/>
    <w:rsid w:val="00A63B8C"/>
    <w:rsid w:val="00A65AFC"/>
    <w:rsid w:val="00A67AC7"/>
    <w:rsid w:val="00A715F8"/>
    <w:rsid w:val="00A741BA"/>
    <w:rsid w:val="00A773CC"/>
    <w:rsid w:val="00A77F6F"/>
    <w:rsid w:val="00A831FD"/>
    <w:rsid w:val="00A83352"/>
    <w:rsid w:val="00A850A2"/>
    <w:rsid w:val="00A91FA3"/>
    <w:rsid w:val="00A927D3"/>
    <w:rsid w:val="00A9429A"/>
    <w:rsid w:val="00A96E26"/>
    <w:rsid w:val="00AA70B0"/>
    <w:rsid w:val="00AA7FC9"/>
    <w:rsid w:val="00AB237D"/>
    <w:rsid w:val="00AB50E6"/>
    <w:rsid w:val="00AB5933"/>
    <w:rsid w:val="00AD34B3"/>
    <w:rsid w:val="00AD5B44"/>
    <w:rsid w:val="00AD7608"/>
    <w:rsid w:val="00AE013D"/>
    <w:rsid w:val="00AE11B7"/>
    <w:rsid w:val="00AE18BA"/>
    <w:rsid w:val="00AE7130"/>
    <w:rsid w:val="00AE7F68"/>
    <w:rsid w:val="00AF2321"/>
    <w:rsid w:val="00AF52F6"/>
    <w:rsid w:val="00AF7237"/>
    <w:rsid w:val="00B0043A"/>
    <w:rsid w:val="00B00D75"/>
    <w:rsid w:val="00B0690C"/>
    <w:rsid w:val="00B070CB"/>
    <w:rsid w:val="00B12456"/>
    <w:rsid w:val="00B132B0"/>
    <w:rsid w:val="00B173C6"/>
    <w:rsid w:val="00B21FF9"/>
    <w:rsid w:val="00B220A5"/>
    <w:rsid w:val="00B2317A"/>
    <w:rsid w:val="00B2392D"/>
    <w:rsid w:val="00B259C8"/>
    <w:rsid w:val="00B26CCF"/>
    <w:rsid w:val="00B30FC2"/>
    <w:rsid w:val="00B31BA0"/>
    <w:rsid w:val="00B331A2"/>
    <w:rsid w:val="00B33CF2"/>
    <w:rsid w:val="00B350A2"/>
    <w:rsid w:val="00B425F0"/>
    <w:rsid w:val="00B42DFA"/>
    <w:rsid w:val="00B50571"/>
    <w:rsid w:val="00B531DD"/>
    <w:rsid w:val="00B55014"/>
    <w:rsid w:val="00B62232"/>
    <w:rsid w:val="00B626DD"/>
    <w:rsid w:val="00B70BF3"/>
    <w:rsid w:val="00B70D24"/>
    <w:rsid w:val="00B70E51"/>
    <w:rsid w:val="00B71DC2"/>
    <w:rsid w:val="00B777C7"/>
    <w:rsid w:val="00B80DB6"/>
    <w:rsid w:val="00B81AD2"/>
    <w:rsid w:val="00B81AEC"/>
    <w:rsid w:val="00B85A66"/>
    <w:rsid w:val="00B85ED4"/>
    <w:rsid w:val="00B91CFC"/>
    <w:rsid w:val="00B93893"/>
    <w:rsid w:val="00BA7E0A"/>
    <w:rsid w:val="00BB61B0"/>
    <w:rsid w:val="00BB6541"/>
    <w:rsid w:val="00BC0D9E"/>
    <w:rsid w:val="00BC3B53"/>
    <w:rsid w:val="00BC3B96"/>
    <w:rsid w:val="00BC4AE3"/>
    <w:rsid w:val="00BC5B28"/>
    <w:rsid w:val="00BC7264"/>
    <w:rsid w:val="00BD33B8"/>
    <w:rsid w:val="00BE17D4"/>
    <w:rsid w:val="00BE3F88"/>
    <w:rsid w:val="00BE4756"/>
    <w:rsid w:val="00BE5ED9"/>
    <w:rsid w:val="00BE7B41"/>
    <w:rsid w:val="00BF13C8"/>
    <w:rsid w:val="00BF4427"/>
    <w:rsid w:val="00BF46B6"/>
    <w:rsid w:val="00BF5675"/>
    <w:rsid w:val="00C12790"/>
    <w:rsid w:val="00C15A91"/>
    <w:rsid w:val="00C206F1"/>
    <w:rsid w:val="00C2159D"/>
    <w:rsid w:val="00C217E1"/>
    <w:rsid w:val="00C219B1"/>
    <w:rsid w:val="00C231E2"/>
    <w:rsid w:val="00C2703D"/>
    <w:rsid w:val="00C352B6"/>
    <w:rsid w:val="00C4015B"/>
    <w:rsid w:val="00C4044E"/>
    <w:rsid w:val="00C40C60"/>
    <w:rsid w:val="00C4133F"/>
    <w:rsid w:val="00C44487"/>
    <w:rsid w:val="00C47F04"/>
    <w:rsid w:val="00C50E87"/>
    <w:rsid w:val="00C5258E"/>
    <w:rsid w:val="00C53BD7"/>
    <w:rsid w:val="00C55923"/>
    <w:rsid w:val="00C619A7"/>
    <w:rsid w:val="00C64E34"/>
    <w:rsid w:val="00C6545E"/>
    <w:rsid w:val="00C7097A"/>
    <w:rsid w:val="00C736E8"/>
    <w:rsid w:val="00C73D5F"/>
    <w:rsid w:val="00C937B6"/>
    <w:rsid w:val="00C965EF"/>
    <w:rsid w:val="00C9679D"/>
    <w:rsid w:val="00C97C80"/>
    <w:rsid w:val="00CA1D00"/>
    <w:rsid w:val="00CA47D3"/>
    <w:rsid w:val="00CA6533"/>
    <w:rsid w:val="00CA6A25"/>
    <w:rsid w:val="00CA6A3F"/>
    <w:rsid w:val="00CA7C99"/>
    <w:rsid w:val="00CC15DE"/>
    <w:rsid w:val="00CC6290"/>
    <w:rsid w:val="00CC7C50"/>
    <w:rsid w:val="00CD233D"/>
    <w:rsid w:val="00CD362D"/>
    <w:rsid w:val="00CE101D"/>
    <w:rsid w:val="00CE1C84"/>
    <w:rsid w:val="00CE5055"/>
    <w:rsid w:val="00CE6426"/>
    <w:rsid w:val="00CF053F"/>
    <w:rsid w:val="00CF1A17"/>
    <w:rsid w:val="00D0140D"/>
    <w:rsid w:val="00D01C92"/>
    <w:rsid w:val="00D030AB"/>
    <w:rsid w:val="00D0609E"/>
    <w:rsid w:val="00D078E1"/>
    <w:rsid w:val="00D100E9"/>
    <w:rsid w:val="00D17084"/>
    <w:rsid w:val="00D1791D"/>
    <w:rsid w:val="00D21E4B"/>
    <w:rsid w:val="00D22588"/>
    <w:rsid w:val="00D22689"/>
    <w:rsid w:val="00D23522"/>
    <w:rsid w:val="00D264D6"/>
    <w:rsid w:val="00D33144"/>
    <w:rsid w:val="00D33BF0"/>
    <w:rsid w:val="00D33F30"/>
    <w:rsid w:val="00D34892"/>
    <w:rsid w:val="00D36447"/>
    <w:rsid w:val="00D41CE8"/>
    <w:rsid w:val="00D44B73"/>
    <w:rsid w:val="00D516BE"/>
    <w:rsid w:val="00D5423B"/>
    <w:rsid w:val="00D54F4E"/>
    <w:rsid w:val="00D56272"/>
    <w:rsid w:val="00D604B3"/>
    <w:rsid w:val="00D60BA4"/>
    <w:rsid w:val="00D62419"/>
    <w:rsid w:val="00D62AD8"/>
    <w:rsid w:val="00D65336"/>
    <w:rsid w:val="00D66074"/>
    <w:rsid w:val="00D75B3F"/>
    <w:rsid w:val="00D77870"/>
    <w:rsid w:val="00D80977"/>
    <w:rsid w:val="00D80CCE"/>
    <w:rsid w:val="00D849AF"/>
    <w:rsid w:val="00D86EEA"/>
    <w:rsid w:val="00D87D03"/>
    <w:rsid w:val="00D90D73"/>
    <w:rsid w:val="00D93170"/>
    <w:rsid w:val="00D95C88"/>
    <w:rsid w:val="00D97B2E"/>
    <w:rsid w:val="00DA1BA1"/>
    <w:rsid w:val="00DA241E"/>
    <w:rsid w:val="00DA51B5"/>
    <w:rsid w:val="00DB36FE"/>
    <w:rsid w:val="00DB38E3"/>
    <w:rsid w:val="00DB533A"/>
    <w:rsid w:val="00DB6307"/>
    <w:rsid w:val="00DC18F3"/>
    <w:rsid w:val="00DC2443"/>
    <w:rsid w:val="00DD01E1"/>
    <w:rsid w:val="00DD1DCD"/>
    <w:rsid w:val="00DD338F"/>
    <w:rsid w:val="00DD3404"/>
    <w:rsid w:val="00DD66F2"/>
    <w:rsid w:val="00DE1EB5"/>
    <w:rsid w:val="00DE3FE0"/>
    <w:rsid w:val="00DE578A"/>
    <w:rsid w:val="00DF2583"/>
    <w:rsid w:val="00DF3E62"/>
    <w:rsid w:val="00DF4D7F"/>
    <w:rsid w:val="00DF4E80"/>
    <w:rsid w:val="00DF54D9"/>
    <w:rsid w:val="00DF7283"/>
    <w:rsid w:val="00E01A59"/>
    <w:rsid w:val="00E0622C"/>
    <w:rsid w:val="00E0675E"/>
    <w:rsid w:val="00E10DC6"/>
    <w:rsid w:val="00E11F8E"/>
    <w:rsid w:val="00E13D95"/>
    <w:rsid w:val="00E14AA3"/>
    <w:rsid w:val="00E15881"/>
    <w:rsid w:val="00E16A8F"/>
    <w:rsid w:val="00E17CA2"/>
    <w:rsid w:val="00E20C25"/>
    <w:rsid w:val="00E21DE3"/>
    <w:rsid w:val="00E233D5"/>
    <w:rsid w:val="00E307D1"/>
    <w:rsid w:val="00E35710"/>
    <w:rsid w:val="00E35CF4"/>
    <w:rsid w:val="00E3731D"/>
    <w:rsid w:val="00E37811"/>
    <w:rsid w:val="00E51469"/>
    <w:rsid w:val="00E54114"/>
    <w:rsid w:val="00E62709"/>
    <w:rsid w:val="00E634E3"/>
    <w:rsid w:val="00E717C4"/>
    <w:rsid w:val="00E74D10"/>
    <w:rsid w:val="00E776C6"/>
    <w:rsid w:val="00E77F89"/>
    <w:rsid w:val="00E80E71"/>
    <w:rsid w:val="00E81589"/>
    <w:rsid w:val="00E850D3"/>
    <w:rsid w:val="00E853D6"/>
    <w:rsid w:val="00E8544F"/>
    <w:rsid w:val="00E876B9"/>
    <w:rsid w:val="00E91B40"/>
    <w:rsid w:val="00E94D82"/>
    <w:rsid w:val="00EA5BA2"/>
    <w:rsid w:val="00EB73E0"/>
    <w:rsid w:val="00EC0DFF"/>
    <w:rsid w:val="00EC237D"/>
    <w:rsid w:val="00EC25AB"/>
    <w:rsid w:val="00EC25B9"/>
    <w:rsid w:val="00EC2927"/>
    <w:rsid w:val="00EC4D0E"/>
    <w:rsid w:val="00EC4E2B"/>
    <w:rsid w:val="00ED072A"/>
    <w:rsid w:val="00ED2F32"/>
    <w:rsid w:val="00ED539E"/>
    <w:rsid w:val="00ED576F"/>
    <w:rsid w:val="00ED5E4D"/>
    <w:rsid w:val="00EE19BB"/>
    <w:rsid w:val="00EE4A1F"/>
    <w:rsid w:val="00EE4C2D"/>
    <w:rsid w:val="00EF0CCB"/>
    <w:rsid w:val="00EF1B5A"/>
    <w:rsid w:val="00EF24FB"/>
    <w:rsid w:val="00EF2CCA"/>
    <w:rsid w:val="00EF4D48"/>
    <w:rsid w:val="00EF60DC"/>
    <w:rsid w:val="00F00CCE"/>
    <w:rsid w:val="00F00F54"/>
    <w:rsid w:val="00F03963"/>
    <w:rsid w:val="00F05507"/>
    <w:rsid w:val="00F0733A"/>
    <w:rsid w:val="00F11068"/>
    <w:rsid w:val="00F115FD"/>
    <w:rsid w:val="00F1256D"/>
    <w:rsid w:val="00F13A4E"/>
    <w:rsid w:val="00F1454F"/>
    <w:rsid w:val="00F172BB"/>
    <w:rsid w:val="00F17B10"/>
    <w:rsid w:val="00F17BFE"/>
    <w:rsid w:val="00F20147"/>
    <w:rsid w:val="00F21BEF"/>
    <w:rsid w:val="00F2315B"/>
    <w:rsid w:val="00F31111"/>
    <w:rsid w:val="00F31B92"/>
    <w:rsid w:val="00F40F11"/>
    <w:rsid w:val="00F41A6F"/>
    <w:rsid w:val="00F45A25"/>
    <w:rsid w:val="00F50F86"/>
    <w:rsid w:val="00F53862"/>
    <w:rsid w:val="00F53F91"/>
    <w:rsid w:val="00F54B9F"/>
    <w:rsid w:val="00F61569"/>
    <w:rsid w:val="00F61A72"/>
    <w:rsid w:val="00F62B67"/>
    <w:rsid w:val="00F66F13"/>
    <w:rsid w:val="00F7145D"/>
    <w:rsid w:val="00F71B5E"/>
    <w:rsid w:val="00F74073"/>
    <w:rsid w:val="00F75603"/>
    <w:rsid w:val="00F77BE5"/>
    <w:rsid w:val="00F845B4"/>
    <w:rsid w:val="00F8713B"/>
    <w:rsid w:val="00F904FB"/>
    <w:rsid w:val="00F93F9E"/>
    <w:rsid w:val="00F950BC"/>
    <w:rsid w:val="00FA2CD7"/>
    <w:rsid w:val="00FA5AD5"/>
    <w:rsid w:val="00FB06ED"/>
    <w:rsid w:val="00FB3008"/>
    <w:rsid w:val="00FC08A4"/>
    <w:rsid w:val="00FC202F"/>
    <w:rsid w:val="00FC3165"/>
    <w:rsid w:val="00FC36AB"/>
    <w:rsid w:val="00FC4300"/>
    <w:rsid w:val="00FC7F66"/>
    <w:rsid w:val="00FD5776"/>
    <w:rsid w:val="00FE1CB6"/>
    <w:rsid w:val="00FE486B"/>
    <w:rsid w:val="00FE4F08"/>
    <w:rsid w:val="00FF192E"/>
    <w:rsid w:val="00FF3C8D"/>
    <w:rsid w:val="00FF555A"/>
    <w:rsid w:val="00FF7D29"/>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6B0DEA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uiPriority w:val="59"/>
    <w:rsid w:val="00023E9A"/>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customStyle="1" w:styleId="standaard-tekst">
    <w:name w:val="standaard-tekst"/>
    <w:basedOn w:val="Standaard"/>
    <w:rsid w:val="00CC7C50"/>
    <w:pPr>
      <w:tabs>
        <w:tab w:val="left" w:pos="227"/>
        <w:tab w:val="left" w:pos="454"/>
        <w:tab w:val="left" w:pos="680"/>
      </w:tabs>
      <w:autoSpaceDE w:val="0"/>
      <w:autoSpaceDN w:val="0"/>
      <w:adjustRightInd w:val="0"/>
    </w:pPr>
    <w:rPr>
      <w:szCs w:val="18"/>
    </w:rPr>
  </w:style>
  <w:style w:type="paragraph" w:styleId="Tekstzonderopmaak">
    <w:name w:val="Plain Text"/>
    <w:basedOn w:val="Standaard"/>
    <w:link w:val="TekstzonderopmaakTeken"/>
    <w:uiPriority w:val="99"/>
    <w:unhideWhenUsed/>
    <w:rsid w:val="002278E9"/>
    <w:pPr>
      <w:spacing w:line="240" w:lineRule="auto"/>
    </w:pPr>
    <w:rPr>
      <w:rFonts w:eastAsiaTheme="minorHAnsi" w:cstheme="minorBidi"/>
      <w:sz w:val="20"/>
      <w:szCs w:val="20"/>
      <w:lang w:eastAsia="en-US"/>
    </w:rPr>
  </w:style>
  <w:style w:type="character" w:customStyle="1" w:styleId="TekstzonderopmaakTeken">
    <w:name w:val="Tekst zonder opmaak Teken"/>
    <w:basedOn w:val="Standaardalinea-lettertype"/>
    <w:link w:val="Tekstzonderopmaak"/>
    <w:uiPriority w:val="99"/>
    <w:rsid w:val="002278E9"/>
    <w:rPr>
      <w:rFonts w:ascii="Verdana" w:eastAsiaTheme="minorHAnsi" w:hAnsi="Verdana" w:cstheme="minorBidi"/>
      <w:lang w:eastAsia="en-US"/>
    </w:rPr>
  </w:style>
  <w:style w:type="paragraph" w:customStyle="1" w:styleId="Default">
    <w:name w:val="Default"/>
    <w:rsid w:val="00D56272"/>
    <w:pPr>
      <w:autoSpaceDE w:val="0"/>
      <w:autoSpaceDN w:val="0"/>
      <w:adjustRightInd w:val="0"/>
    </w:pPr>
    <w:rPr>
      <w:rFonts w:ascii="Arial" w:hAnsi="Arial" w:cs="Arial"/>
      <w:color w:val="000000"/>
      <w:sz w:val="24"/>
      <w:szCs w:val="24"/>
    </w:rPr>
  </w:style>
  <w:style w:type="paragraph" w:styleId="Voetnoottekst">
    <w:name w:val="footnote text"/>
    <w:basedOn w:val="Standaard"/>
    <w:link w:val="VoetnoottekstTeken"/>
    <w:rsid w:val="002E239A"/>
    <w:pPr>
      <w:spacing w:line="240" w:lineRule="auto"/>
    </w:pPr>
    <w:rPr>
      <w:sz w:val="20"/>
      <w:szCs w:val="20"/>
    </w:rPr>
  </w:style>
  <w:style w:type="character" w:customStyle="1" w:styleId="VoetnoottekstTeken">
    <w:name w:val="Voetnoottekst Teken"/>
    <w:basedOn w:val="Standaardalinea-lettertype"/>
    <w:link w:val="Voetnoottekst"/>
    <w:rsid w:val="002E239A"/>
    <w:rPr>
      <w:rFonts w:ascii="Verdana" w:hAnsi="Verdana"/>
    </w:rPr>
  </w:style>
  <w:style w:type="character" w:styleId="Voetnootmarkering">
    <w:name w:val="footnote reference"/>
    <w:basedOn w:val="Standaardalinea-lettertype"/>
    <w:rsid w:val="002E23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69276">
      <w:bodyDiv w:val="1"/>
      <w:marLeft w:val="0"/>
      <w:marRight w:val="0"/>
      <w:marTop w:val="0"/>
      <w:marBottom w:val="0"/>
      <w:divBdr>
        <w:top w:val="none" w:sz="0" w:space="0" w:color="auto"/>
        <w:left w:val="none" w:sz="0" w:space="0" w:color="auto"/>
        <w:bottom w:val="none" w:sz="0" w:space="0" w:color="auto"/>
        <w:right w:val="none" w:sz="0" w:space="0" w:color="auto"/>
      </w:divBdr>
    </w:div>
    <w:div w:id="937328057">
      <w:bodyDiv w:val="1"/>
      <w:marLeft w:val="0"/>
      <w:marRight w:val="0"/>
      <w:marTop w:val="0"/>
      <w:marBottom w:val="0"/>
      <w:divBdr>
        <w:top w:val="none" w:sz="0" w:space="0" w:color="auto"/>
        <w:left w:val="none" w:sz="0" w:space="0" w:color="auto"/>
        <w:bottom w:val="none" w:sz="0" w:space="0" w:color="auto"/>
        <w:right w:val="none" w:sz="0" w:space="0" w:color="auto"/>
      </w:divBdr>
    </w:div>
    <w:div w:id="134050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7FAEA0051BC44296419A2CFCEB1BE3" ma:contentTypeVersion="0" ma:contentTypeDescription="Een nieuw document maken." ma:contentTypeScope="" ma:versionID="1a64e1918f071e7651a28b313ad94365">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A7F62EC-547E-413C-84BE-25B4B62D4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C9AD5CC-8874-434E-9DC7-88A15912CC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FF38A7-1E31-4F41-802A-C1E05502D61A}">
  <ds:schemaRefs>
    <ds:schemaRef ds:uri="http://schemas.microsoft.com/sharepoint/v3/contenttype/forms"/>
  </ds:schemaRefs>
</ds:datastoreItem>
</file>

<file path=customXml/itemProps4.xml><?xml version="1.0" encoding="utf-8"?>
<ds:datastoreItem xmlns:ds="http://schemas.openxmlformats.org/officeDocument/2006/customXml" ds:itemID="{F008257A-199E-D24E-82CB-45CD38613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2270</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Reuselaars, Esther</dc:creator>
  <cp:lastModifiedBy>H. Philippens</cp:lastModifiedBy>
  <cp:revision>2</cp:revision>
  <cp:lastPrinted>2017-02-07T10:48:00Z</cp:lastPrinted>
  <dcterms:created xsi:type="dcterms:W3CDTF">2017-02-12T19:50:00Z</dcterms:created>
  <dcterms:modified xsi:type="dcterms:W3CDTF">2017-02-12T19:50:00Z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 documentnummer">
    <vt:lpwstr>1146343</vt:lpwstr>
  </property>
  <property fmtid="{D5CDD505-2E9C-101B-9397-08002B2CF9AE}" pid="3" name="ContentTypeId">
    <vt:lpwstr>0x010100FB7FAEA0051BC44296419A2CFCEB1BE3</vt:lpwstr>
  </property>
</Properties>
</file>